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Powstań! Świeć, bo przyszło twe światło i chwała Pańska rozbłyska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ciemność okrywa ziemię i gęsty mrok spowija ludy, a ponad tobą jaśnieje Pan, i Jego chwała jawi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narody do twojego światła, królowie do blasku twojego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okiem dokoła i zobacz: Ci wszyscy zebrani zdążają do ciebie. Twoi synowie przychodzą z daleka, na rękach niesione [są] twe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zobaczysz i promienieć będziesz, a serce twe zadrży i rozszerzy się, bo do ciebie napłyną bogactwa zamorskie, zasoby narodów przyjdą ku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Zaleje cię mnogość wielbłądów - dromadery z Madianu i z Efy. Wszyscy oni przybędą z Saby, zaofiarują złoto i kadzidło, nucąc radośnie hymny na cześć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stada Kedaru zbiorą się przy tobie, barany Nebajotu staną na twe usługi; jako miłe ofiary wejdą na mój ołtarz, tak iż rozsławię dom mojej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są ci, co lecą jak chmury i jak gołębie do swego gołębnika?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odbudują twe mury, a ich królowie będą ci służyli. Bo uderzyłem cię w moim gniewie, lecz w mojej łaskawości okazałem ci 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bramy zawsze stać będą otworem, nie zamkną się we dnie ni w nocy, by wpuszczać do środka bogactwo narodów i królów ich, którzy je prowadzą.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naród i królestwo, które by ci nie służyły, wyginą, i poganie zostaną do szczętu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Chluba Libanu przyjdzie do ciebie: razem cyprysy, wiązy i bukszpan, aby upiększyć moje miejsce święte. I wsławię miejsce, gdzie stoją me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do ciebie z pokłonem synowie twoich ciemięzców, i padną do twoich stóp wszyscy, co tobą wzgardzili. I nazwą cię Miastem Pana, Syjonem Świętego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iż byłoś opuszczone, znienawidzone i bez przechodniów, uczynię cię wiekuistą chlubą, rozradowaniem wszystkich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Ssać będziesz mleko narodów i piersi królewskie ssać będziesz. I uznasz, że Ja jestem Pan, twój Zbawca, i Wszechmocny Jakuba - twój Odkupiciel.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złoto zamiast miedzi, a srebro - w miejsce żelaza, sprowadzę brąz zamiast drewna, a żelazo - w miejsce kamieni. Ustanowię pokój twoim zwierzchnikiem, a sprawiedliwość twą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się nie usłyszy o krzywdzie w twym kraju, o spustoszeniu i zagładzie w twoich granicach. Murom twoim nadasz miano ”Ocalenie”, a bramom twoim ”Chwała”.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słońca mieć nie będziesz w dzień jako światła ani jasność księżyca nie zaświeci tobie, lecz Pan ci będzie wieczną światłością i Bóg twój - twoją ozdobą.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słońce nie zajdzie już więcej i księżyc twój się nie zaćmi, bo Pan ci będzie światłością wieczną i skończą się dni twej żałoby.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twój lud będzie ludem sprawiedliwych, którzy posiądą kraj na zawsze, nowa odrośl z mojego szczepu, dzieło rąk moich, abym się wsławił.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bardzo małego stanie się tysiącem, z najmniej znaczącego - narodem potężnym. Ja, Pan, sprawię to szybko w swoim czasie.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2024-05-26T05:37:04Z</dcterms:modified>
</cp:coreProperties>
</file>