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Przystępny byłem dla tych, co o Mnie nie dbali, tym, którzy Mnie nie szukali, dałem się znaleźć. Mówiłem: Oto jestem, jestem! do narodu, który nie wzywał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Codziennie wyciągałem ręce do ludu buntowniczego, który postępował drogą zła za swoimi zachciankami.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lud, co Mnie pobudzał do gniewu bez ustanku, a bezczelnie, składając ofiary w gajach i paląc kadzidło na cegłach,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przebywając w grobowcach i spędzając noce w zakamarkach, jedząc wieprzowe mięso i nieczyste potrawy z sosem w swych misach.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lud, który mówił: Odejdź, nie przystępuj do mnie, bo uczyniłbym cię poświęconym. To wywołuje dym w moich nozdrzach, ogień płonący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mam przed sobą zapisane [wszystko]. Nie spocznę, dopóki im nie odpłacę, a odpłacę im pełną miarą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ich winy i za winy ich ojców, za wszystkie razem, mówi Pan, za to, że palili kadzidło na górach i znieważali Mnie na pagórkach. Wymierzę im należność za uczynki przedtem wyliczone - pełną 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Gdy znajdzie się dojrzały sok w winnych jagodach, mówią: Nie niszczyć ich, bo to błogosławieństwo. Podobnie uczynię przez wzgląd na moje sługi, aby nie zniszczyć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Jakuba wywiodę potomstwo, z Judy - dziedzica mych gór. Moi wybrani odziedziczą krainę i moi słudzy mieszkać tam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Szaron pastwiskiem dla trzody, a dolina Akor - wygonem dla bydła, z korzyścią dla mego ludu, co Mnie poszukuje.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was, którzy porzucacie Pana, zapominacie o mojej świętej górze, nakrywacie stół na cześć Gada i napełniacie czarkę wina na cześć Meniego,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przeznaczam pod miecz; wszyscy padniecie w rzezi, ponieważ wołałem, a nie odpowiedzieliście, przemawiałem, a nie słuchaliście. Dopuściliście się zła w moich oczach i wybraliście to, co Mi się nie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moi słudzy jeść będą, a wy będziecie łaknąć. Oto moi słudzy pić będą, a wy będziecie cierpieć pragnienie. Oto moi słudzy weselić się będą, a wy będziecie wstyd odczuwać.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moi słudzy śpiewać będą z radości serdecznej, a wy jęczeć będziecie z bólem w sercu i zawodzić będziecie przygnębieni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Pozostawicie swe imię moim wybranym na przekleństwo: Tak niechaj cię zabije Pan Bóg! Sługom zaś moim nadadzą inne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kraju zechce cię pobłogosławić, wypowie swe błogosławieństwo przez Boga wiernego. Kto w kraju będzie przysięgał, przysięgać będzie na Boga wiernego; bo dawne udręki pójdą w zapomnienie i będą zakryte przed mymi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stwarzam nowe niebiosa i nową ziemię; nie będzie się wspominać dawniejszych dziejów ani na myśl one nie 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będzie radość i wesele na zawsze z tego, co Ja stworzę; bo oto Ja uczynię z Jerozolimy wesele i z jej ludu -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Rozweselę się z Jerozolimy i rozraduję się z jej ludu. Już się nie usłyszy w niej odgłosów płaczu ani krzyku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w niej niemowlęcia, co miałoby żyć tylko kilka dni, ani starca, który by nie dopełnił swych lat; bo najmłodszy umrze jako stuletni, a nie osiągnąć stu lat, będzie znakiem klątwy.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Zbudują domy i mieszkać w nich będą, zasadzą winnice i będą jedli z nich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budować, żeby ktoś inny zamieszkał, nie będą sadzić, żeby ktoś inny się karmił. Bo na wzór długowieczności drzewa będzie długowieczność mego ludu; i moi wybrani z radością używać będą tego, co uczynią 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trudzić na próżno ani płodzić dzieci na zgubę, bo plemieniem błogosławionych przez Pana są oni sami i potomkowie ich wraz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tak, iż zanim zawołają, Ja im odpowiem; oni jeszcze mówić będą, a Ja już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Wilk i baranek paść się będą razem; lew też jak wół będzie jadał słomę; a wąż będzie miał proch ziemi jako pokarm. Zła czynić nie będą ani działać na zgubę na całej świętej mej górze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2024-05-14T21:11:39Z</dcterms:modified>
</cp:coreProperties>
</file>