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Niebiosa są moim tronem, a ziemia podnóżkiem dla nóg moich. Jakiż to dom chcecie Mi wybudować i jakież miejsce dać Mi na 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moja ręka to wszystko uczyniła i do Mnie należy to wszystko - wyrocznia Pana. Ale Ja patrzę na tego, który jest biedny i zgnębiony i który z drżeniem czci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taki, co zabija w ofierze wołu, a morduje człowieka; ofiaruje barana, a psu łeb ukręca; składa ofiarę pokarmową, ale też z krwi wieprza; pali kadzidło, ale czci bóstwo nieprawe. Podobnie jak oni obrali sobie drogi i dusze ich upodobały sobie obrzydłych bożków,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 również wybiorę dla nich utrapienia i sprowadzę na nich zło, którego się obawiają, ponieważ wołałem, a nikt nie odpowiadał, mówiłem, a nie słuchali. Tak, czynili, co złe w moich oczach, i wybrali to, co Mi się nie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Odgłos wrzawy z miasta, głos ze świątyni - to głos Pana, który oddaje zapłatę swoim nieprzyjaciołom.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odczuła skurcze porodu, powiła dziecię, zanim nadeszły jej bóle, urodziła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słyszał coś podobnego? Kto widział takie jak te rzeczy? Czyż kraj się rodzi jednego dnia? Czyż naród rodzi się od razu? Bo Syjon ledwie zaczął rodzić, a już wydał na świat swe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Czyżbym Ja, który otwieram łono matki, nie sprawił urodzenia dziecka? - mówi Pan. Czyżbym Ja, który sprawiam poród, zamykał łono? - mówi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wraz z Jerozolimą, weselcie się w niej wszyscy, co ją miłujecie! Cieszcie się z nią bardzo wy wszyscy, którzy się nad nią smuciliście,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ażebyście ssać mogli aż do nasycenia z piersi jej pociech; ażebyście ciągnęli mleko z rozkoszą z pełnej piersi jej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Oto Ja skieruję do niej pokój jak rzekę i chwałę narodów - jak strumień wezbrany. Ich niemowlęta będą noszone na biodrach i na kolanach będą pieszczone.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kogoś pociesza własna matka, tak Ja was pocieszać będę; w Jerozolimie doznacie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widok rozradują się serca wasze, a kości wasze nabiorą świeżości jak murawa. Ręka Pana da się poznać Jego sługom, a gniew - Jego nieprzyjaciołom.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przybywa w ogniu, a Jego rydwany [pędzą] jak burza, by zaspokoić swój gniew pożogą i groźby swoje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sądu dokonuje ogniem i mieczem swym - nad wszelkim ciałem, tak iż wielu będzie pobitych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poświęcają i oczyszczają, by wejść do ogrodów za innym, który już jest w środku, którzy jedzą wieprzowe mięso i płazy, i myszy, zginą razem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znam ich czyny i zamysły. Przybędę, by zebrać wszystkie narody i języki; przyjdą i ujrzą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także wezmę sobie niektórych jako kapłanów i lewitów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nowe niebiosa i nowa ziemia, które Ja uczynię, trwać będą przede Mną - wyrocznia Pana - tak będzie trwało wasze potomstwo i wasze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Sprawdzi się to, że każdego miesiąca podczas nowiu i każdego tygodnia w szabat przyjdzie każdy człowiek, by Mi oddać pokłon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wyjdą, ujrzą trupy ludzi, którzy się zbuntowali przeciwko Mnie: bo robak ich nie zginie, i nie zagaśnie ich ogień, i będą oni wzbudzać odrazę u wszelkiej istoty żyjącej.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2024-04-29T02:18:20Z</dcterms:modified>
</cp:coreProperties>
</file>