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czasów Achaza, syna Jotama, syna Ozjasza, króla Judy, wyruszył Resin, król Aramu, z Pekachem, synem Remaliasza, królem Izraela, przeciw Jerozolimie, aby z nią toczyć wojnę, ale nie mógł jej zdobyć.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przyniesiono tę wiadomość do domu Dawida: Aram stanął obozem w Efraimie! Wówczas zadrżało serce króla i serce ludu jego, jak drżą od wichru drzewa w lesie.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zaś rzekł do Izajasza: Wyjdź naprzeciw Achaza, ty i twój syn, Szear-Jaszub, na koniec kanału Górnej Sadzawki, na drogę Pola Folusznika,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 do niego: Uważaj, bądź spokojny, nie bój się! Niech twoje serce nie słabnie z powodu tych dwóch oto niedopałków dymiących głowni, z powodu zaciekłości Resina, Aramejczyków i syna Remaliasza: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że Aramejczycy, Efraim i syn Remaliasza postanowili twą zgubę,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Wtargnijmy do Judei, przeraźmy ją i podbijmy dla siebie, a królem nad nią ustanowimy syna Tabeela!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Nic z tego - tak się nie stanie!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[8a] Bo stolicą Aramu jest Damaszek, a głową Damaszku Resin; [9a] i stolicą Efraima jest Samaria, a głową Samarii syn Remaliasza;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[8b] ale jeszcze sześćdziesiąt pięć lat, a Efraim zdruzgotany przestanie być narodem. [9b] Jeżeli nie uwierzycie, nie ostoicie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Pan przemówił do Achaza tymi słowami: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Proś dla siebie o znak od Pana, Boga twego, czy to głęboko w Szeolu, czy to wysoko w górze!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Achaz odpowiedział: Nie będę prosił i nie będę wystawiał Pana na próbę.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[Izajasz]: Słuchajcie więc, domu Dawidowy: Czyż mało wam uprzykrzać się ludziom, iż uprzykrzacie się także mojemu Bogu?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Pan sam da wam znak: Oto PANNA pocznie i porodzi Syna, i nazwie Go imieniem EMMANUEL.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Śmietanę i miód spożywać będzie, aż się nauczy odrzucać zło, a wybierać dobro.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zanim Chłopiec będzie umiał odrzucać zło i wybierać dobro, zostanie opuszczona kraina, której dwóch królów ty się uląkłeś.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sprowadzi na ciebie i na twój lud, i na dom twego ojca czasy, jakich nie było od chwili odpadnięcia Efraima od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zagwiżdże Pan na muchy przy końcu odnóg Nilowych w Egipcie i na pszczoły w ziemi asyryjskiej.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przylecą, i wszystkie razem obsiądą parowy potoków i rozpadliny skalne, każdy krzak kolczasty i wszystkie pastwiska.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ogoli Pan brzytwą, wynajętą za Rzeką, głowę i włosy na nogach, także i brodę obetnie.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każdy będzie hodował sztukę bydła i dwie owce,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dzięki obfitemu udojowi mleka będzie jadł śmietanę. Zaiste, śmietanę i miód jeść będzie każdy pozostały w 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wszelki obszar, tam gdzie jest tysiąc winnych szczepów wartości tysiąca syklów srebrnych, stanie się pastwą głogu i cierni.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strzałami i łukiem wejdzie tam [myśliwy], bo cała ziemia będzie [pokryta] głogiem i cierniami.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żadne góry, które się uprawiało motyką, nikt się nie zapuści, bojąc się głogu i cierni; posłużą one za wygon dla wołów i do deptania przez trzodę.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2024-04-29T09:38:36Z</dcterms:modified>
</cp:coreProperties>
</file>