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wezwał Mojżesza i tak powiedział do niego z Namiotu Spotkania: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Izraelitów i powiedz im: Jeśli ktoś z was zechce złożyć dar z bydląt dla Pana, niech złoży go albo z większego, albo z drobnego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chce złożyć na ofiarę całopalną dar z większego bydła, niech weźmie samca bez skazy i przyprowadzi go przed wejście do Namiotu Spotkania, aby Pan przyjął go łaskawie.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 rękę na głowie żertwy, aby była przyjęta jako przebłaganie za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zabije młodego cielca wobec Pana, a kapłani, synowie Aarona, ofiarują krew, to jest pokropią nią dokoła ołtarz stojący przed wejściem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obedrze żertwę ze skóry i podzieli ją na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synowie Aarona, przyniosą ogień na ołtarz i ułożą drwa na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kapłani, synowie Aarona, ułożą części wraz z głową i tłuszczem na drwach leżących na ogniu,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Wnętrzności i nogi zwierzęcia będą obmyte wodą. Kapłan zamieni to wszystko w dym na ołtarzu. To jest całopalenie, ofiara spalana, woń miła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ktoś chce złożyć na ofiarę całopalną dar z drobnego bydła, z baranków lub koziołków, niech weźmie samca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on zabity po północnej stronie ołtarza, wobec Pana, a kapłani, synowie Aarona, pokropią krwią ołtarz Jego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podzielą go na części. Kapłan ułoży je wraz z głową i tłuszczem na drwach leżących na ogniu,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Wnętrzności i nogi zwierzęcia będą obmyte wodą. Kapłan złoży w ofierze to wszystko i zamieni w dym na ołtarzu. To jest całopalenie, ofiara spalana, woń miła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chce złożyć w darze ptaka jako całopalenie dla Pana, niech złoży w darze synogarlicę lub młodego gołębia.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przyniesie go do ołtarza, ukręci mu głowę i zamieni go w dym na ołtarzu. Krew jego wyciśnie na ścianę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oddzieli jego wole wraz z piórami i wyrzuci je na popielisko, na wschód od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naderwie jego skrzydła, jednak nie oddzielając ich całkowicie, i zamieni w dym na ołtarzu, na drwach leżących na ogniu. To jest całopalenie, ofiara spalana, woń miła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2024-04-24T05:46:51Z</dcterms:modified>
</cp:coreProperties>
</file>