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Przemówcie do Izraelitów i powiedzcie im: Jeżeli jakiś mężczyzna cierpi na wycieki ze swego ciała, to jego wyciek jest nieczysty.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Nieczystość pochodząca z wycieku na tym polega: czy jego ciało wypuszcza wyciek, czy też zatrzymuje go, to jest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łóżko, na którym spoczywał chory na wycieki, jest nieczyste. Każdy przedmiot, na którym siedział, jest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dotknie jego łóżka, niech wypierze ubranie, wykąpie się w wodzie i będzie nieczysty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usiadł na przedmiocie, na którym siedział chory na wycieki, wypierze ubranie, wykąpie się w wodzie i będzie nieczysty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dotknie się ciała człowieka chorego na wycieki, niech wypierze ubranie, wykąpie się w wodzie i będzie nieczysty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chory na wycieki splunie na człowieka czystego, ten wypierze ubranie, wykąpie się w wodzie i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siodło, na którym siedział człowiek chory na wycieki, będzie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się czegokolwiek, co chory miał pod sobą, będzie nieczysty aż do wieczora. Każdy, kto przenosi takie przedmioty, wypierze ubranie, wykąpie się w wodzie i będzie nieczysty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którego dotknął chory na wycieki, nie umywszy uprzednio rąk wodą, wypierze ubranie, wykąpie się w wodzie i będzie nieczysty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gliniane, którego dotknie się chory na wycieki, zostanie rozbite. Każde naczynie drewniane będzie obmyte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chory na wycieki będzie oczyszczony od wycieków, to odliczy sobie siedem dni na swoje oczyszczenie, wypierze ubranie, wykąpie ciało w wodzie żywej i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dwie synogarlice albo dwa młode gołębie, pójdzie przed Pana, przed wejście do Namiotu Spotkania,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je ofiaruje: jednego jako ofiarę przebłagalną, drugiego jako ofiarę całopalną. W ten sposób kapłan dokona za niego przebłagania wobec Pana za jego wycieki.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mężczyzny wypłynie nasienie, to wykąpie on całe ciało w wodzie i będzie nieczysty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ubranie, każda skóra, na którą wyleje się nasienie, będzie wymyta wodą i nieczysta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obcuje z kobietą, wylewając nasienie, to oboje wykąpią się w wodzie i będą nieczyści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ma wyciek, ma krwawienie miesięczne ze swojego ciała, pozostanie siedem dni w swojej nieczystości. Każdy, kto jej dotknie, będzie nieczysty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się ona położy podczas swojej nieczystości, będzie nieczyste. Wszystko, na czym ona usiądzie,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jej łóżka, niech wypierze ubranie, wykąpie się w wodzie i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jakiegokolwiek przedmiotu, na którym ona siedziała, wypierze ubranie, wykąpie się w wodzie i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dotknie się czegoś, co leżało na jej łóżku albo na przedmiocie, na którym ona siedziała, będzie nieczysty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jakiś mężczyzna obcuje z nią wtedy, to jej nieczystość udzieli się jemu i będzie nieczysty przez siedem dni. Każde łóżko, na którym się położy, będzie nieczyste.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łóżko, na którym się położy podczas swojego upływu [krwi], będzie dla niej takie, jak łóżko podczas jej miesięcznej nieczystości. Każdy przedmiot, na którym usiądzie, będzie nieczysty, jak gdyby to była nieczystość miesięczna.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dotknie się tych rzeczy, będzie nieczysty, niech wypierze ubranie, wykąpie się w wodzie i będzie nieczysty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zostanie ona oczyszczona ze swojego upływu [krwi], to odliczy sobie siedem dni i potem będzie czysta.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dwie synogarlice albo dwa młode gołębie i przyniesie je do kapłana, przed wejście do Namiotu Spotkania.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w ofierze jednego jako ofiarę przebłagalną, drugiego jako ofiarę całopalną. W ten sposób kapłan dokona za nią przebłagania wobec Pana z powodu jej nieczystego upływu [krwi].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Powstrzymujcie więc Izraelitów od ich nieczystości, aby nie pomarli wskutek swojej nieczystości, bezczeszcząc moje mieszkanie, które jest wśród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tego, który cierpi na wycieki, i tego, który doznaje wylewu nasienia, a przez to staje się nieczysty,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kobiety, która podlega miesięcznej nieczystości, i w ogóle mężczyzny lub kobiety mających wycieki, jak również i mężczyzny, który obcuje z kobietą nieczystą.</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15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2024-05-18T14:47:04Z</dcterms:modified>
</cp:coreProperties>
</file>