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mówił Pan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Izraelitów: Ktokolwiek spośród synów Izraela albo spośród przybyszów osiadłych w Izraelu da jedno ze swoich dzieci Molochowi, będzie ukarany śmiercią. Miejscowa ludność ukamienuje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zwrócę oblicze moje przeciwko takiemu człowiekowi i wyłączę go spośród jego ludu, ponieważ dał jedno ze swoich dzieci Molochowi, splugawił mój święty przybytek, zbezcześcił moje święte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miejscowa ludność przymknie oczy na takiego człowieka, który dał jedno ze swoich dzieci Molochowi, i nie zabije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sam zwrócę oblicze moje przeciwko takiemu człowiekowi i przeciwko jego rodzinie i wyłączę go spośród jego ludu, jak również i tych wszystkich, którzy go naśladują, którzy uprawiają nierząd z Molochem.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przeciwko każdemu, kto się zwróci do wywołujących duchy albo do wróżbitów, aby uprawiać z nimi nierząd, zwrócę oblicze i wyłączę go spośród 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Uświęćcie się więc i bądźcie świętymi, bo Ja jestem święty: Ja, Pan,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strzec ustaw moich i wykonywać je. Ja jestem Pan, który was uświęca!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złorzeczy ojcu albo matce, będzie ukarany śmiercią: złorzeczył ojcu lub matce, jego krew [spadnie]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cudzołoży z żoną bliźniego, będzie ukarany śmiercią, i cudzołożnik, i cudzołożnica.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obuje cieleśnie z żoną swojego ojca, odsłania nagość ojca: będą ukarani śmiercią oboje, ich krew [spadnie]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obcuje cieleśnie z synową, będzie razem z nią ukarany śmiercią: popełnili sromotę, ich krew [spadnie]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obcuje cieleśnie z mężczyzną, tak jak się obcuje z kobietą, popełnia obrzydliwość. Obaj będą ukarani śmiercią, ich krew [spadnie]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bierze za żonę kobietę i jej matkę, dopuszcza się rozpusty: on i one będą spaleni w ogniu, aby nie było rozpusty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obcuje cieleśnie ze zwierzęciem, wylewając nasienie, będzie ukarany śmiercią. Zwierzę także zabijecie.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kobieta zbliży się do jakiegoś zwierzęcia, aby z nim się złączyć, zabijesz i kobietę, i zwierzę. Oboje będą ukarani śmiercią, krew ich [spadnie]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weźmie swoją siostrę, córkę swego ojca albo swojej matki, i będzie oglądał jej nagość, a ona będzie oglądać jego nagość, jest to czyn haniebny; oboje będą zgładzeni w obecności synów ich ludu. Ten, kto odsłonił nagość swojej siostry, poniesie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obcuje cieleśnie z kobietą mającą miesięczne krwawienie i odsłoni jej nagość, obnaży źródło jej [krwi], a ona też odsłoni źródło swojej krwi, to oboje będą wyłączeni spośród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odsłaniał nagości siostry swojej matki albo siostry swojego ojca, to byłoby to samo, co obnażyć własne ciało. Oni poniosą za to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obcuje ze swoją ciotką, odsłania nagość swojego wuja. Poniosą oni swoją winę - umrą bezdzietnie.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bierze żonę swojego brata, popełnia kazirodztwo. Odsłonił nagość swojego brata - będą bezdzietni.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strzec wszystkich moich ustaw i wszystkich moich wyroków i będziecie je wykonywać, aby was nie wypluła ziemia, do której was wprowadzam, abyście mieszkali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postępować według obyczajów narodu, który wypędzam przed wami. Ponieważ wszystkie te rzeczy czynili, napełnili Mnie obrzydzeniem.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 wam: wy posiądziecie ich ziemię, Ja sam daję wam ją w dziedzictwo, ziemię opływającą w mleko i miód. Ja jestem Pan, Bóg wasz, który oddzieliłem was od innych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odróżniać zwierzęta czyste od nieczystych, ptaki nieczyste od czystych. Nie będziecie plugawić siebie samych przez zwierzęta i ptaki ani przez wszystko, co się roi na ziemi, przez wszystko, co oddzieliłem od was jako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dla Mnie święci, bo Ja jestem święty, Ja, Pan, i oddzieliłem was od innych narodów, abyście byli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jakiś mężczyzna albo jakaś kobieta będą wywoływać duchy albo wróżyć, zostaną ukarani śmiercią. Kamieniami zabijecie ich. Krew ich [spadnie] na 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2024-04-28T00:38:30Z</dcterms:modified>
</cp:coreProperties>
</file>