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i powiedz im: Jeżeli ktoś chce się wywiązać ze ślubu, według twojego oszacowania jakiejś osoby wobec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będziesz szacował: jeżeli chodzi o mężczyznę w wieku od dwudziestu do sześćdziesięciu lat, to będzie on oszacowany na pięćdziesiąt syklów srebra według wagi z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kobietę, to będzie ona oszacowana na trzydzieści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młodzież w wieku od pięciu do dwudziestu lat, to chłopiec będzie oszacowany na dwadzieścia syklów, a dziewczyna na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dzieci w wieku od jednego miesiąca do pięciu lat, to chłopiec będzie oszacowany na pięć syklów srebra, a dziewczynka na trzy sykle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ludzi starszych w wieku od sześćdziesięciu lat wzwyż, to mężczyzna będzie oszacowany na piętnaście syklów, a kobieta na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ktoś jest tak ubogi, że nie może zapłacić według twego oszacowania, to postawi osobę ślubowaną przed kapłanem, a ten ją oszacuje. Według możliwości tego, który ślubował, kapłan ją oszacuje.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bydlęta, które są składane w darze dla Pana, to wszystko z nich, co jest złożone w darze dla Pana, będzie 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ich zamieniać, nie wolno ich zastępować innym bydlęciem, ani lepszego gorszym, ani gorszego lepszym. Jeżeli zaś ktoś zechce taką zamianę uczynić, to jedno i drugie bydlę będzie 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bydlę nieczyste, takie, które nie bywa składane w darze dla Pana, to postawią to bydlę przed kapłanem,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je oszacuje według tego, czy będzie dobre, czy marne. Taka będzie jego wartość, jak oszacuje je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[ofiarodawca] zechce je wykupić, to doda piątą część do jego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poświęci swój dom dla Pana jako rzecz świętą, to kapłan oszacuje ten dom według tego, czy jest dobry, czy marny. Jak kapłan go oszacuje, taka będzie jego wartość.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ofiarodawca zechce wykupić ten dom, doda do jego oszacowania jedną piątą i dom 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poświęci dla Pana część swej dziedzicznej posiadłości, to twoje oszacowanie jej będzie zależne od ilości ziarna używanego na siew - jeden chomer jęczmienia będzie się równał pięćdziesięciu syklom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poświęci swój grunt w roku jubileuszowym, oszacowanie twoje będzie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poświęci swój grunt po roku jubileuszowym, to kapłan obliczy sumę pieniędzy według lat, które pozostają do następnego roku jubileuszowego, i odpowiednio obniży ocenę.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ofiarodawca zechce wykupić swój grunt, to doda do twego oszacowania jedną piątą, i grunt powróci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nie wykupi gruntu i jeżeli ten grunt będzie sprzedany innemu człowiekowi, to nie będzie mógł być wykupiony.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grunt stanie się wolny w roku jubileuszowym, będzie należał do Pana jako rzecz święta, jako pole pod klątwą. Stanie się on posiadłością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poświęci dla Pana grunt kupiony, który nie należy do jego dziedzicznej posiadłości,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kapłan obliczy wysokość ceny aż do roku jubileuszowego, a ofiarodawca odda jeszcze tego samego dnia Panu sumę oszacowania jako rzecz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jubileuszowym grunt powróci do tego, od kogo był kupiony, czyją był dziedziczną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twoje oszacowanie będzie dokonywane na podstawie sykla z przybytku. Jeden sykl równa się dwudziestu gerom.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nikt nie będzie poświęcał Panu pierworodnego bydlęcia, które i tak już należy do Pana. Czy to jest cielec, czy to jest baran, należy on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bydlę nieczyste, to można je wykupić za sumę według twego oszacowania, dodając do niej jedną piątą. Jeżeli nie zostanie wykupione, to będzie sprzedane według sumy twego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poświęci coś ze swej własności dla Pana jako ”cherem”: człowieka, bydlę albo część gruntu dziedzicznego - to ta rzecz nie będzie sprzedana ani wykupiona. Każde ”cherem” jest rzeczą najświętszą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człowiek, który jest poświęcony dla Pana jako ”cherem”, nie może być wykupiony. Musi on zostać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dziesięcina z ziemi, z zasiewu ziemi albo z owoców drzewa należy do Pana, jest rzeczą poświęconą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wykupić część swej dziesięciny, to doda do niej jedną piątą.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dziesięcina z bydła większego lub drobnego, które przechodzi pod laską pasterską, jest rzeczą poświęconą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rozróżniać, co jest dobre, a co marne, nie będzie się robić żadnej zamiany. Jeżeli jednak ktoś uczyni zamianę, to oba bydlęta - i jedno, i drugie - będą rzeczą poświęconą Panu. Nie mogą być wykupione.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przykazania, które Pan dał Mojżeszowi na górze Synaj dla Izraelitów.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2024-04-29T09:34:26Z</dcterms:modified>
</cp:coreProperties>
</file>