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chce złożyć dar z większego bydła jako ofiarę biesiadną, niech złoży zwierzę bez skazy, samca lub samicę,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głowie swego daru i zabije go przed wejściem do Namiotu Spotkania. Potem kapłani, synowie Aarona, pokropią jego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 z ofiary biesiadnej ofiarę spalaną dla Pana, to jest tłuszcz, który okrywa wnętrzności, i cały tłuszcz, który jest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obie nerki i tłuszcz, który je okrywa, który sięga do lędźwi, oraz płat tłuszczu, który jest na wątrobie - przy nerkach go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Aarona zamienią to w dym na ołtarzu, przy ofierze całopalnej, która jest na drwach, na ogniu. To jest ofiara spalana, woń miła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chce złożyć w darze coś z drobnego bydła jako ofiarę biesiadną dla Pana, niech złoży zwierzę bez skazy, samca lub 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chce złożyć w darze owcę, niech złoży ją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głowie swego daru, potem zabije go przed Namiotem Spotkania. Synowie Aarona pokropią krwią zwierzęcia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 z ofiary biesiadnej ofiarę spalaną dla Pana, to jest cały tłuszcz ogonowy - należy go oddzielić tuż przy samej kości ogonowej - i tłuszcz, który okrywa wnętrzności, oraz cały tłuszcz, który jest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obie nerki wraz z tłuszczem, który je okrywa, który sięga do lędźwi, a także płat tłuszczu, który jest na wątrobie - przy nerkach go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zamieni to w dym na ołtarzu jako pokarm, ofiarę spalaną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chce złożyć w darze kozę, niech złoży ją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jej głowie i zabije ją przed Namiotem Spotkania. Synowie Aarona pokropią jej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jako dar spalany dla Pana złoży tłuszcz, który okrywa wnętrzności, oraz cały tłuszcz, który jest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nerki wraz z tłuszczem, który je okrywa, który sięga do lędźwi, a także płat tłuszczu, który jest na wątrobie - przy nerkach go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zamieni to wszystko w dym na ołtarzu, jako pokarm spalany, woń miłą Panu. Cały tłuszcz będzie dla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ustawa wieczysta na wszystkie czasy i na wszystkie pokolenia, we wszystkich waszych siedzibach. Ani tłuszczu, ani krwi spożywać nie będziecie!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2024-05-20T17:13:45Z</dcterms:modified>
</cp:coreProperties>
</file>