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dnia Mojżesz zawołał Aarona, jego synów i starszych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Aarona: Weź sobie młodego cielca na ofiarę przebłagalną i barana na ofiarę całopalną, oba bez skazy, i przyprowadź przed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Izraelitów tak powiedz: Weźcie kozła na ofiarę przebłagalną, cielca rocznego i baranka rocznego, obydwa bez skazy, na ofiarę całopalną,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cielca i barana na ofiarę biesiadną, aby je ofiarować przed Panem, a także ofiarę pokarmową zaprawioną oliwą, bo dzisiaj Pan wam się ukaże.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więc to, co im Mojżesz nakazał, przed Namiot Spotkania. Potem cała społeczność przybliżyła się i stanęła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powiedział: Oto co Pan nakazał uczynić, aby chwała Pana wam się ukazała!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Aarona zaś Mojżesz powiedział: Zbliż się do ołtarza, złóż ofiarę przebłagalną i ofiarę całopalną, dokonaj przebłagania za siebie i za lud, złóż dar za lud i dokonaj przebłagania za nich, tak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Aaron przybliżył się do ołtarza i zabił cielca na ofiarę przebłagalną za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Aarona podali mu krew, a on umoczył palec we krwi, pomazał nią rogi ołtarza i wylał krew na podstawę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Tłuszcz, nerki i płat tłuszczu, który okrywa wątrobę ofiary przebłagalnej, zamienił w dym na ołtarzu, tak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Mięso zaś i skórę spalił w ogniu poza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zabił [żertwę] ofiary całopalnej. Synowie Aarona podali mu krew, i pokropił nią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Podali mu też podzieloną na części ofiarę całopalną, razem z głową, a on zamienił to w dym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obmył wnętrzności i nogi i zamienił je w dym na ołtarzu przy całopaleniu.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złożył dar za lud. Wziął kozła, który był przeznaczony na ofiarę przebłagalną za lud, zabił go i złożył jako ofiarę przebłagalną, tak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złożył ofiarę całopalną i postąpił z nią według przepisu.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złożył ofiarę pokarmową, wziął z niej pełną garść i zamienił ją w dym na ołtarzu, poza całopaleniem porannym.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zabił cielca i barana jako ofiarę biesiadną dla ludu. Synowie Aarona podali mu krew, a on pokropił nią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Tłuste części cielca i barana - ogon, tłuszcz, który okrywa wnętrzności, nerki i płat tłuszczu, który jest na wątrobie,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części tłuste położyli na mostkach, a on zamienił te części tłuste w dym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Mostkami i prawymi łopatkami Aaron wykonał gest kołysania przed Panem, tak jak Pan nakazał.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Aaron podniósł ręce w stronę ludu i pobłogosławił go. I zszedł po ukończeniu ofiary przebłagalnej, ofiary całopalnej i ofiar biesiadnych.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weszli do Namiotu Spotkania, potem wyszli stamtąd i pobłogosławili lud. Wtedy chwała Pana ukazała się całemu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Ogień wyszedł od Pana i strawił ofiarę całopalną razem z częściami tłustymi na ołtarzu. Widząc to, cały lud krzyknął z radości i padł na twarz.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2024-04-27T20:24:32Z</dcterms:modified>
</cp:coreProperties>
</file>