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Jeremiasza, syna Chilkiasza, z rodu kapłańskiego, który był w Anatot, w ziemi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Pan skierował słowo za czasów Jozjasza, syna Amona, króla judzkiego, w trzynastym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następnie za czasów Jojakima, syna Jozjasza, króla judzkiego, aż do końca jedenastego roku [rządów] Sedecjasza, syna Jozjasza, króla judzkiego, aż do uprowadzenia w niewolę [mieszkańców] Jerozolimy w piątym miesiącu.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następujące słowo: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ukształtowałem cię w łonie matki, znałem cię, nim przyszedłeś na świat, poświęciłem cię, prorokiem dla narodów ustanowiłem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Panie Boże, przecież nie umiem mówić, bo jestem młodzieńcem!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odpowiedział mi: Nie mów: Jestem młodzieńcem, gdyż pójdziesz, do kogokolwiek cię poślę, i będziesz mówił, cokolwiek ci polecę.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ich, bo jestem z tobą, by cię chronić - wyrocznia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wyciągnąwszy rękę, dotknął Pan moich ust i rzekł mi: Oto kładę moje słowa w twoje usta.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daję ci dzisiaj władzę nad narodami i nad królestwami, byś wyrywał i obalał, byś niszczył i burzył, byś budował i sadził.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skierował Pan następujące słowa do mnie: Co widzisz, Jeremiaszu? Odrzekłem: Widzę gałązkę drzewa czuwającego.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mnie: Dobrze widzisz, bo czuwam nad moim słowem, aby je spełnić.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raz drugi skierował Pan swoje słowo do mnie: Co widzisz? Odpowiedziałem: Widzę wrzący kocioł, a powierzchnia jego jest od strony północnej.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Od północy rozszaleje się zagłada wszystkich mieszkańców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Zwołam bowiem wszystkie królestwa północy - wyrocznia Pana - przyjdą i ustawią każdy swój tronu wejścia do bram Jerozolimy przeciw wszystkim jej murom dokoła i przeciw wszystkim miastom judzkim.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wyrok na nie za całą ich niegodziwość, iż opuścili Mnie, a palili kadzidło cudzym bogom i hołd oddawali dziełom rąk swoich.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przepasz biodra, wstań i mów wszystko, co ci rozkażę. Nie lękaj się ich, bym cię czasem nie napełnił lękiem przed nimi.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czynię cię dzisiaj twierdzą warowną, kolumną żelazną i murem ze spiżu przeciw całej ziemi, przeciw królom judzkim i ich przywódcom, ich kapłanom i ludowi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walczyć przeciw tobie, ale nie zdołają cię [zwyciężyć], gdyż Ja jestem z tobą - wyrocznia Pana - by cię ochraniać.</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następujące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głoś publicznie w Jerozolimie: Tak mówi Pan: Pamiętam wierność twej młodości, miłość twego narzeczeństwa, kiedy chodziłaś za Mną na pustyni, w ziemi, której nikt nie obsiewa.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jest świętością Pana, pierwszym plonem z Jego zbiorów. Ci wszyscy, którzy go spożywają, stają się winni, spotka ich nieszczęście - wyrocznia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domu Jakuba, wszystkie pokolenia domu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Jaką nieprawość znaleźli we Mnie wasi przodkowie, że odeszli daleko ode Mnie? Poszli za nicością i sami stali się nicością.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mówili zaś: Gdzie jest Pan, który nas wyprowadził z kraju egipskiego, wiódł nas przez pustynię, przez ziemię bezpłodną, pełną rozpadlin, przez ziemię suchą i ciemną, przez ziemię, której nikt nie może przebyć ani w niej zamieszkać?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wprowadziłem was do ziemi urodzajnej, byście spożywali jej owoce i jej zasoby. Weszliście i zbezcześciliście moją ziemię, uczyniliście z mojej posiadłości miejsce pełne odrazy.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mówili: Gdzie jest Pan? Uczeni w Piśmie nie uznawali Mnie; pasterze zbuntowali się przeciw Mnie; prorocy głosili wyrocznie na korzyść Baala i chodzili za tymi, którzy nie dają pomocy.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będę nadal prowadził spór z wami - wyrocznia Pana - i dzieci waszych dzieci będę oskarżał.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na brzegi Kittim i zobaczcie, poślijcie do Kedaru i zbadajcie starannie, czy stało się tam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jakiś naród zmienił swoich bogów? A ci przecież nie są wcale bogami! Mój zaś naród zamienił swoją Chwałę na to, co nie może pomóc.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niechaj cię na to ogarnie osłupienie, groza i wielkie drżenie! - wyrocznia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podwójne zło popełnił mój naród opuścili Mnie, źródło żywej wody, żeby wykopać sobie cysterny, cysterny popękane, które nie utrzymują wody.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Izrael jest może sługą albo niewolnikiem z urodzenia? Dlaczego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którym ryczą lwy, wydając głos? Zamieniono ziemię jego w pustkowie, jego spalone miasta zostały pozbawione mieszkańców.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synowie Nof i Tachpanchesso strzygli ci głowę.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sprawiło tego twoje odstępstwo od Pana, Boga twego, gdy On prowadził cię w drodze?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 co chodzisz do Egiptu, aby pić wodę z Nilu? Po co chodzisz do Asyrii, aby pić wodę z Rzeki?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niegodziwość cię karze, a twoje niewierności cię osądzają. Wiedz zatem i przekonaj się, jak przewrotne i pełne goryczy jest to, że opuściłaś Pana, Boga swego, a nie odczuwałaś lęku przede Mną - wyrocznia Pana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bowiem złamałaś swoje jarzmo, zerwałaś swoje więzy. Powiedziałaś sobie: Nie będę służyć! Na każdym więc wysokim pagórku i pod każdym zielonym drzewem pokładałaś się jako nierządnica.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zasadziłem ciebie jako szlachetną latorośl winną, tylko szczep prawdziwy. Jakże więc zmieniłaś sięw dziki krzew, zwyrodniałą latorośl?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jeśli obmyjesz się ługiem sodowymi dodasz wiele ługu drzewnego, pozostanie wina twoja wobec Mnie jak skaza - wyrocznia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Nie uległam skażeniu, nie chodziłam za Baalami? Spójrz na swe postępowanie w Dolinie, przyznaj się, co uczyniłaś! Młoda szybkonoga wielbłądzica, brykająca na wszystkie strony,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wyrywając się na pustynię, w swej niepohamowanej namiętności chwyta łapczywie powietrze. Któż powstrzyma jej żądzę? Ktokolwiek jej szuka, nie musi się trudzić: znajdzie ją w miesiącu jej rui.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na swoje nogi, aby nie stały się bose, i na swoje gardło, aby nie wyschło. Lecz ty mówisz: Na próżno! Nie! Kocham bowiem obcych i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złodziej pełen jest wstydu, gdy zostanie schwytany, tak okrył się wstydem dom Izraela: oni, ich królowie i przywódcy, ich kapłani i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mówią do drzewa: Ty jesteś moim ojcem, a do kamienia: Ty mnie zrodziłeś, do Mnie zaś obracają się plecami, a nie twarzą, lecz gdy ich spotka nieszczęście, wołają: Powstań, wybaw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bogowie, których sobie uczyniłaś? Niech przybędą na pomoc, jeżeli cię mogą wybawić, gdy spadnie na ciebie nieszczęście. Bo ile masz miast, tyle też bogów swoich, Judo!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się ze Mną sprzeczacie? Wszyscy zgrzeszyliście przeciw Mnie - wyrocznia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karałem synów waszych: nie przyjęli tego jako nauki. Prorocy wasi stali się pastwą waszego miecza, niby lwa siejącego spustoszenie.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Jakim pokoleniem jesteście? Uważajcie na słowa Pana: Czy byłem pustynią dla Izraela albo krainą ciemności? Dlaczego mówi mój lud: ”Wyzwoliliśmy się! Nie przyjdziemy już więcej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panna zapomni swoich klejnotów, a narzeczona swych przepasek? Mój naród jednak nie pamięta o Mnie od niezliczonych już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dobrze ci znane są drogi, by szukać miłostek. Dlatego też nawykło twoje postępowanie do nieprawości.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na kraju twoich szat znajduje się krew ubogich bez winy, których nie przychwyciłaś na włamaniu. Mimo wszystko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mówisz: Jestem niewinna! Jego gniew odwrócił się zapewne ode mnie. Oto jestem, by cię osądzić za to, że powiedziałaś: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bardzo stałaś się nikczemna, zmieniając swe postępowanie! Tak samo zawstydzi cię Egipt, jak zostałaś zawstydzona przez Asyrię.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stamtąd wyjdziesz z rękami na głowie, gdyż Pan odrzucił tych, w których pokładasz nadzieję, i z nimi nie osiągniesz powodzenia.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mąż porzuci swą żonę, a ona odejdzie od niego i poślubi innego męża, czy może on jeszcze do niej wrócić? Czy ta ziemianie została całkowicie zbezczeszczona? A ty, co z wielu przyjaciółmi cudzołożyłaś, masz wrócić do Mnie? - wyrocznia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oczy na pagórki i patrz: gdzie jest miejsce, na którym nie dopuszczałaś się nierządu? Na drogach siadywałaś, [czekając] na nich, jak Arab na pustyni, i zbezcześciłaś ziemię swym nierządem i swą przewrotnością.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Ustały zimowe ulewy i deszcze wiosenne nie spadły; mimo to miałaś nadal czoło niewiasty cudzołożnej - nie chciałaś się zawstydzić.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nawet wtedy nie wołałaś do Mnie: Mój Ojcze! Tyś przyjacielem mojej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będziesz się gniewał na wieki albo na zawsze żywił urazę? Tak mówiłaś, a popełniałaś przewrotności i udawało się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Pan za dni króla Jozjasza: Czy widziałeś, co zrobił Izrael-Odstępca? Chodził na każdą wysoką górę i pod każde zielone drzewo i uprawiał tam nierząd.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Po tym wszystkim, co uczynił, powróci on do Mnie; ale nie powrócił. I zobaczyła to niegodziwa siostra jego,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Zobaczyła, że za wszystkie czyny nierządne, jakie popełnił Izrael-Odstępca, odrzuciłem go, dając mu list rozwodowy. Lecz nie zatrwożyła się niegodziwa siostra jego; poszła także i ona cudzołożyć.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lekkomyślność swoją stała się cudzołożnicą i zbezcześciła ziemię, dopuszczając się nierządu z kamieniem i drzewem.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tego wszystkiego nie nawróciła się do Mnie niegodziwa siostra jego, Juda, całym sercem, lecz pozornie - wyrocznia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powiedział do mnie: Izrael-Odstępca okazał się sprawiedliwszy niż niegodziwy Juda.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głoś następujące słowa ku północy: Wróć, Izraelu-Odstępco - wyrocznia Pana. Nie okażę wam oblicza surowego, bo miłosierny jestem - wyrocznia Pana - nie będę pałał gniewem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swoją winę, że zbuntowałaś się przeciw Panu, Bogu swemu, i włóczyłaś się po wszystkich drogach [ku obcym] - pod każdym zielonym drzewem, a głosu mojego nie słuchałaś - wyrocznia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 synowie wiarołomni - wyrocznia Pana - bo jestem Panem waszym i przyjmę was, po jednym z każdego miasta, po dwóch z każdego rodu, by zaprowadzić na Syjon.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pasterzy według mego serca, by was paśli rozsądnie i roztropnie.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rozmnożycie i wydacie liczne potomstwo na ziemi w owych dniach - wyrocznia Pana - nikt nie będzie już mówił: Arka Przymierza Pańskiego! Nikt już nie będzie o niej myślał ani jej wspominał, ani odczuwał jej braku, ani też nie uczyni nowej.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Jerozolima będzie się nazywała Tronem Pana. Zgromadzą się w niej wszystkie narody w imię Pana i nie będą już postępowały według zatwardziałości swych przewrotnych serc.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pójdzie dom Judy do domu Izraela i przyjdą zgodnie z kraju północnego do ziemi, którą dałem jako dziedzictwo waszym przodkom.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powiedziałem sobie: Jakże chciałbym cię zaliczyć do synów i dać ci przepiękną ziemię, najwspanialszą pośród posiadłości narodów! Myślałem: będziesz Mnie wzywał: Mój Ojcze! i nie odwrócisz się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niewiasta nie dotrzymuje wiary swemu oblubieńcowi, tak nie dotrzymaliście Mi wiary wy, domu Izraela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na wyżynach daje się słyszeć pełen błagania lament synów Izraela, iż skazili przewrotnością swe postępowanie, zapomnieli o Panu, Bogu swoim.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Powróćcie, zbuntowani synowie, uleczę wasze odstępstwa. ”Oto jesteśmy, przychodzimy do Ciebie, bo jesteś, Panie, Bogiem naszym.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zwodnicze są wyżyny i tumult na górach. Rzeczywiście, w Panu, Bogu naszym, jest zbawienie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 pochłaniał od zarania naszej młodości owoc pracy naszych przodków, ich drobne i większe bydło, ich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Leżeć musimy w hańbie i wstyd nas okrywa, bo zgrzeszyliśmy wobec Pana, Boga naszego, my i przodkowie nasi, począwszy od młodości aż do dziś; nie słuchaliśmy głosu Pana, Boga naszego”.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powrócić, Izraelu, - wyrocznia Pana - możesz do Mnie powrócić; a jeżeli oddalisz swe bóstwa, nie potrzebujesz się błąkać z dala ode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będziesz przysięgał: ”Na życie Pana”, zgodnie z prawdą, słusznie i sprawiedliwie, narody będą sobie wiecznie błogosławić dzięki tobie i będą się tobą chlubić.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do ludzi z Judy i [mieszkańców] Jerozolimy: Wykarczujcie swoje karczowiska i nie rzucajcie nasienia w ciernie.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Obrzezajcie się ze względu na Pana i odrzućcie napletki serc waszych, mężowie Judy i mieszkańcy Jerozolimy, bo inaczej gniew mój wybuchnie jak płomień i będzie płonął, a nikt nie zdoła go ugasić, z powodu waszych przewrotnych uczynków.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ogłoście w Jerozolimie! Dmijcie w trąby w kraju, wołajcie głośno i mówcie: Zbierzmy się i udajmy do miast warownych!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znak w kierunku Syjonu! Uciekajcie! Nie zatrzymujcie się! Sprowadzę bowiem nieszczęście z północy i wielkie zniszczenie.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wyruszył ze swego legowiska, i niszczyciel narodów jest w drodze. Opuścił swoją siedzibę, by zamienić twój kraj w pustynię. Miasta twoje zostaną zburzone i pozbawione mieszkańców.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przywdziejcie szaty pokutne, podnieście lament i zawodzenie, bo nie odwrócił się od nas wielki gniew Pański.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 wyrocznia Pana - zabraknie królowi odwagi, zabraknie i dostojnikom, kapłanów ogarnie osłupienie, a prorocy oniemieją.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Ach, Panie Boże, naprawdę zwiodłeś zupełnie ten lud i Jerozolimę, gdy mówiłeś: Będziecie mieli pokój. A tymczasem mamy miecz na gardle.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będzie się mówić do ludu tego i do Jerozolimy: Palący wiatr wyżynny przychodzi z pustyni na drogę Córy mojego ludu; nie po to jednak, by przesiewać czy oczyszczać.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silny wiatr na mój rozkaz. Teraz Ja także ogłoszę wyrok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nadciąga on niczym obłoki, a jak huragan rydwany jego, szybsze niż orły jego konie. Biada nam, bo jesteśmy zgubieni.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 swe serce z nieprawości, Jerozolimo, abyś została ocalona! Dokądże będziesz podtrzymywać w sobie swoje grzeszne myśli?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strony Dan wieść się rozprzestrzenia, a z gór Efraima przychodzi zapowiedź klęski.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Ogłoście narodom: Oto są! Dajcie znać do Jerozolimy! Nieprzyjaciele przybywają z odległego kraju i podnoszą wrzawę przeciw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Niby strażnicy pól dokoła ją otaczają, bo się zbuntowała przeciw Mnie - wyrocznia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postępowanie i twoje czyny sprowadziły to na ciebie. Twoja nieprawość - jakże jest gorzka, skoro ogarnia nawet twoje serce!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łono, moje łono! Wić się muszę w boleściach! Ściany mego serca! Burzy się we mnie serce - nie mogę milczeć! Usłyszałem bowiem dźwięk trąbki, wrzawę wojenną.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za klęską - wieść niesie, bo uległa spustoszeniu cała ziemia. Natychmiast zostały zburzone moje namioty, w mgnieniu oka - moje szałasy.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mam oglądać godła wojenne i słuchać dźwięku trąb?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niemądry jest mój naród, nie uznają Mnie. Są dziećmi nierozważnymi, nie mają wcale rozsądku. Mądrzy są w popełnianiu nieprawości, lecz dobrze czynić nie umieją.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ziemię - oto zupełny bezład; na niebo - nie ma jego światła.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góry - oto drżą, wszystkie wzgórza się chwieją.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oto nie ma ludzi i uciekły wszystkie ptaki podniebne.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oto ziemia urodzajna stała się pustynią, wszystkie miasta uległy zniszczeniu przed Panem, wobec Jego palącego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Cały kraj będzie spustoszony, ale zagłady nie dopełnię.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ziemię ogarnie smutek, a ciemność - niebieskie przestworza. Bo jak powiedziałem, tak postanowiłem nie będę żałował ani nie odstąpię od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wołanie: Jeźdźcy i łucznicy! każde miasto rzuca się do ucieczki: uchodzą w gąszcz leśny, wdrapują się na skały; wszystkie miasta są opuszczone, nie ma w nich żadnego mieszkańca.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pohańbiona, cóż zamierzasz uczynić? Chociaż przywdziejesz purpurę, chociaż ozdobisz się złotymi klejnotami, a oczy szminką poszerzysz, na próżno się upiększasz. Pogardzają tobą zalotnicy, czyhają na twe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słyszę głos niby rodzącej w bólach, trwożny jęk niby niewiasty rodzącej po raz pierwszy. To głos Córy Syjonu, która wzdycha i wyciąga dłonie: Ach, biada mi, bo wycieńczona wpadam w moc morderców.</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Przebiegnijcie ulice Jeruzalem, zobaczcie, zbadajcie i przeszukajcie jej place, czy znajdziecie kogoś, czy będzie tam ktokolwiek, kto postępowałby sprawiedliwie, szukał prawdy, a przebaczę jej.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mówią: Na życie Pana!, z pewnością przysięgają kłamliwie.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powiedziałem sobie: To tylko prostacy postępują nierozsądnie, bo nie znają drogi Pana, obowiązków wobec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pójdę więc do ludzi wybitnych i będę mówił do nich. Ci bowiem znają drogę Pańską, obowiązki wobec swego Boga. Lecz oni także pokruszyli jarzmo, potargali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wypadnie na nich lew z lasu, wilk stepowy posieje wśród nich spustoszenie. Pantera będzie czyhać przy ich miastach; każdy, kto z nich wyjdzie, zostanie rozszarpany. Pomnożyły się bowiem ich grzechy i liczne są ich odstępstwa.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mam ci okazać łaskę? Synowie twoi opuścili Mnie i przysięgali na tych, co nie są bogami. Nasyciłem ich, a oni popełniali cudzołóstwo, zbierali się w domu nierządu.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się wyuzdani i nieokiełznani niby konie: każdy rży do żony bliźniego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mam ich za to nie karać - wyrocznia Pana - i nad narodem, jak ten, nie dokonać zemsty?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Wejdźcie na tarasy jej winnicy i zniszczcie je, lecz nie dokonujcie zupełnej zagłady. Usuńcie jej odrośla, bo nie należą one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sprzeniewierzył Mi się zupełnie dom Izraela i dom Judy - wyrocznia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Pana i powiedzieli: On nic nie znaczy. Nie spotka nas żadne nieszczęście, nie zaznamy miecza ani głodu.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są tylko wiatrem i nie ma w nich słowa Pańskiego.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[14a] Dlatego tak mówi Pan, Bóg Zastępów: [13b] To im się stanie, [14b] ponieważ w ten sposób mówili. Oto uczynię słowa moje ogniem w twoich ustach, a lud ten drwami, które [ogień] pochłonie.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was sprowadzę naród z daleka, domu Izraela - wyrocznia Pana. Jest to naród niepokonany, naród starożytny, naród, którego języka nie znaszani nie rozumiesz, co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kołczan jest niby grób otwarty, wszyscy [mężowie] są bohaterami.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Pochłonie twoje żniwa i twój chleb, pochłonie twoje córki i twoich synów, pochłonie twoje owce i twoje bydło, pochłonie twoje winnice i twoje figowce. Zniszczy orężem twoje miasta warowne, w których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nawet w tych dniach - wyrocznia Pana - nie dokonam całkowitej zagłady.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powiecie: Za co uczynił nam Pan, Bóg nasz, to wszystko? Wtedy powiesz im: Podobnie jak wy opuściliście Mnie i służyliście cudzym bogom we własnym kraju, tak samo będziecie służyć obcym na ziemi, która do was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Głoście to w domu Jakuba i obwieśćcie to w Judzie: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narodzie nierozumny i bezmyślny, co ma oczy, a nie widzi, i uszy, a nie słyszy.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ten ma serce oporne i buntownicze; stają się oni odszczepieńcami i odchodzą.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powiedzieli w swych sercach: Chcemy bać się Pana, Boga naszego, który daje w swoim czasie deszcz wczesny i późny, który zapewnia nam ustalone tygodnie żniw.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grzechy to zniweczyły, a wasze występki pozbawiły was dobrobytu.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są w narodzie moim przewrotni, co splatają sieć jak łowca ptaków, zastawiają sidła, łowią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jest ptaków, tak domy ich przepełnione są oszustwem: w ten sposób stają się oni wielkimi i bogatymi,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otyłymi i ociężałymi, a także prześcigają się w nieprawości. Nie przestrzegają sprawiedliwości - sprawiedliwości wobec sierot, by doznały pomyślności, nie bronią sprawy ubogich.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 to mam nie karać - wyrocznia Pana - lub się nie pomścić na takim, jak ten, narodzie?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Obrzydliwość i zgroza dzieją się w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przepowiadają kłamliwie, kapłani nauczają na własną rękę, a lud mój to lubi. I cóż uczynicie, gdy kres tego nadejdzie?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 Jerozolimy, synowie Beniamina! W Tekoa dmijcie w trąby! Na Bet-ha-Kerem wywieście znak! Albowiem od północy zagraża nieszczęście i wielka katastrofa.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wybornego pastwiska podobna jesteś, Córo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do ciebie pasterze ze swoimi trzodami, rozbiją namioty dokoła ciebie, będą paść każdy na własną rękę.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się do walki przeciw niej! Naprzód, wedrzyjmy się w południe! - Biada nam, bo dzień się ma ku końcowi, bo się już wydłużają cienie wieczorne!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Naprzód! Wedrzyjmy się w nocy i zniszczmy jej pałace!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Wytnijcie jej drzewa i usypcie wał dokoła Jerozolimy, bo to miasto kłamstwa, sama w nim nieprawość.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studnia tryska wodą, tak tryska jej przewrotność. Gwałt i ucisk - dają się w niej słyszeć, choroba i rany - oto, co jest stale przed moim obliczem.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Jerozolimo, bym się nie odwrócił od ciebie, bym nie obrócił cię w pustynię, w ziemię niezamieszkałą.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Zbieraj starannie, jak podczas winobrania, Resztę Izraela! Jak dokonujący winobrania wyciągaj rękę ku gałązkom winorośli!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mam mówić i kogo ostrzegać, aby posłuchali? Oto ucho ich jest nieobrzezane, tak że nie mogą pojąć. Oto słowo Pańskie wystawione jest u nich na drwiny,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pełen jestem gniewu Pańskiego, nie mogę go powstrzymać. Wylej go na dzieci na ulicy i na zgromadzenie młodzieńców! Wszyscy bowiem będą zabrani: mąż z żoną, starzec wraz z mężem w podeszłym wieku.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ich przejdą na własność innych, podobnie jak pola i żony. Bo wyciągnę rękę nad mieszkańcami tego kraju - wyrocznia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najmniejszego do największego, wszystkich ogarnęła żądza zysku: od proroka do kapłana - wszyscy popełniają oszustwa.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Usiłują zaradzić katastrofie mojego narodu, mówiąc beztrosko: Pokój, pokój, a tymczasem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Okryci są hańbą, gdyż postępowali obrzydliwie. Co więcej, zupełnie się nie wstydzą, dlatego upadną wśród tych, co mają upaść, runą, gdy ich nawiedzę - wyrocznia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Stańcie na drogach i patrzcie, zapytajcie o dawne ścieżki, gdzie jest droga najlepsza - idźcie po niej, a znajdziecie dla siebie wytchnienie. Ale powiedzieli: Nie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ustanowiłem dla was stróżów: Uważajcie na głos trąby! Ale oni powiedzieli: Nie będziemy uważać.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narody, i pojmijcie dobrze, co zamierzam uczynić.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ziemio! Oto zamierzam sprowadzić na ten naród nieszczęście; będzie to owoc ich przewrotnych zamysłów. Nie zważali bowiem na moje słowa, a moim prawem wzgardzili.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sprowadzacie Mi kadzidło ze Saby albo wyborny korzeń trzcinowy z dalekiej ziemi? Nie podobają Mi się wasze całopalenia, a wasze krwawe ofiary nie są Mi przyjemne.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postawię temu narodowi przeszkody, na których się potkną ojcowie wraz z synami, sąsiad i przyjaciel zginą.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nadchodzi naród z ziemi północnej, wielki naród powstaje z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i miecz trzymają w ręku, są okrutni i bez litości. Ich wrzawa jest jak szum morza, i dosiadają koni, gotowi jak jeden mąż do walki przeciw tobie, Córo Syjonu!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Usłyszeliśmy wieść o nich - ręce nam opadły, lęk nas ogarnął i ból, niby rodzącą kobietę.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na pole ani nie chodźcie po drodze, bo miecz nieprzyjaciela [grozi], trwoga dokoła.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Córo mojego narodu, przywdziej wór pokutny i kajaj się w popiele! Okryj się smutkiem, jak po synu jedynym, gorzką żałobą, bo przyjdzie na nas nagle niszczyciel.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badaczem mego ludu, byś poznał i zbadał jego postępowanie.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są niesforni, oszczercy, są miedzią i żelazem, wszyscy postępują nikczemnie.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Ołów został rozgrzany na podwójnym ogniu przez miech kowalski. Próżne wysiłki przetapiającego metal: przewrotni nie dadzą się oddzielić.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Nazwijcie ich srebrem odrzuconym, bo odrzucił ich Pan.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świątyni i głoś następujące słowa: Słuchajcie słowa Pańskiego, wszyscy z Judy, którzy wchodzicie tymi bramami, aby oddać pokłon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Poprawcie postępowanie i wasze uczynki, a pozwolę wam mieszkać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ufajcie słowom kłamliwym głoszącym: Świątynia Pańska, świątynia Pańska, świątynia Pańska!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jeżeli naprawdę poprawicie wasze postępowanie i jeżeli będziecie się kierować wyłącznie sprawiedliwością jeden wobec drugiego,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będziecie uciskać cudzoziemca, sieroty i wdowy i jeśli krwi niewinnej nie będziecie rozlewać na tym miejscu i jeżeli nie pójdziecie za cudzymi bogami na waszą zgubę,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pozwolę wam mieszkać na tym miejscu, na ziemi, którą dałem przodkom waszym od wieków po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na próżno pokładacie ufność w zwodniczych słowach.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Nieprawda? Kraść, zabijać, cudzołożyć, przysięgać fałszywie, palić kadzidło Baalowi, chodzić za cudzymi bogami, których nie znacie...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przychodzicie i stajecie przede Mną w tym domu, nad którym wzywano mojego imienia, i mówicie: ”Oto jesteśmy bezpieczni”, by móc nadal popełniać te wszystkie występki.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jaskinią zbójców stał się w waszych oczach ten dom, nad którym wzywano mojego imienia? Ja [to] dobrze widzę - wyrocznia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proszę, do mojego przybytku w Szilo, gdzie dawniej obrałem mieszkanie dla mojego imienia, i patrzcie, co mu uczyniłem z powodu przewrotności mojego ludu,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ponieważ popełniliście te występki - wyrocznia Pana - i mimo że mówiłem do was nieustannie i niezmordowanie, nie usłuchaliście, a gdy wołałem, nie odpowiedzieliście,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temu domowi, nad którym wzywano mojego imienia, a w którym wy pokładacie ufność, i temu miejscu, danemu wam i waszym przodkom, to samo, co uczyniłem Szilo.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Odrzucę was sprzed mego oblicza, podobnie jak odrzuciłem wszystkich waszych braci, całe pokolenie Efraima.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nie wstawiaj się za tym narodem, nie zanoś za niego błagań ani modłów, ani też nie nalegaj na Mnie, bo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widzisz, co czynią w miastach Judy i na ulicach Jerozolimy?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zbierają drewno, ojcowie rozpalają ogień, a kobiety ugniatają ciasto, by robić pieczywo ofiarne dla królowej nieba, a nadto wylewają ofiary płynne dla cudzych bogów, by Mnie obrażać.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 obrażają - wyrocznia Pana - czy raczej siebie samych, na własną hańbę?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się żar gniewu mojego rozlewa na to miejsce, na ludzi i na zwierzęta, na drzewa polne i na owoce ziemi - płonie i nie zagaśnie.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Dodawajcie wasze ofiary całopalne do waszych ofiar krwawych i spożywajcie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nic nie powiedziałem ani nie nakazałem waszym przodkom, gdy wyprowadzałem ich z Egiptu, co do ofiar całopalnych i krwawych,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dałem im tylko przykazanie: Słuchajcie głosu mojego, a będę wam Bogiem, wy zaś będziecie Mi narodem. Chodźcie każdą drogą, którą wam rozkażę, aby się wam dobrze wiodło.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ani nie chcieli słuchać i poszli za zatwardziałością swych przewrotnych serc; obrócili się plecami, a nie twarzą.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kiedy przodkowie wasi wyszli z ziemi egipskiej, do dnia dzisiejszego posyłałem do was wszystkie moje sługi, proroków, każdego dnia, bezustannie,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usłuchali Mnie ani nie nadstawiali uszu. Uczynili twardym swój kark, stali się gorsi niż ich przodkowie.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Oznajmisz im wszystkie te słowa, ale cię nie usłuchają; będziesz wołał do nich, lecz nie dadzą ci odpowiedzi.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To jest naród, który nie usłuchał głosu Pana, swego Boga, i nie przyjął pouczenia. Przepadła wierność, znikła z ich ust.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Ostrzyż swe włosy i odrzuć je, i podnieś lament żałobny na wyżynach, ponieważ Pan odrzucił i odepchnął pokolenie, które zasłużyło na Jego gniew.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synowie Judy czynili nieprawość przed moimi oczami - wyrocznia Pana - umieścili swe obrzydliwe bożki w domu, nad którym wzywano mojego imienia, aby go zbezcześcić.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wyżynę Tofet w dolinie Ben-Hinnom, aby palić w ogniu swoich synów i córki, czego nie nakazałem i co nie przyszło Mi nawet na myśl.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przyjdą dni - wyrocznia Pana - że nie będzie się już mówić o Tofet lub dolinie Ben-Hinnom, lecz o Dolinie Mordu; w Tofet będą grzebać zmarłych z braku innego miejsca.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tego narodu staną się pożywieniem podniebnych ptaków drapieżnych i dzikich zwierząt na ziemi, których nikt nie odpędzi.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znikną z miast judzkich i z ulic Jerozolimy: głos wesela, głos radości oraz nawoływania oblubieńca i oblubienicy, bo pustynią stanie się ziemia.</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 wyrocznia Pana - wydobędą z ich grobów kości królów judzkich, kości ich przywódców, kości proroków, kości mieszkańców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pozostali będą wybierać raczej śmierć niż życie, ilu ich tylko zostanie z tego przewrotnego plemienia we wszystkich miejscach, po których ich rozproszę - wyrocznia Pana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Czy nie powstaje ten, co upada? Albo czy nie zawraca ten, kto zabłądzi?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buntuje się ten lud [jerozolimski] i trwa bez końca w odstępstwie? Trzyma się kurczowo kłamstwa i nie chce się nawrócić?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pilnie i słuchałem: nie mówią, jak trzeba. Nikt nie żałuje swej przewrotności, mówiąc: Co uczyniłem? Każdy biegnie dalej swoją drogą niby koń cwałujący do bitwy.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w przestworzach zna swoją porę, synogarlica, jaskółka i żuraw zachowują czas swego przylotu. Naród mój jednak nie zna Prawa Pańskiego.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mówić: Jesteśmy mądrzy i mamy Prawo Pańskie? Prawda, lecz w kłamstwo je obróciło kłamliwe pióro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Mędrcy będą zawstydzeni, zatrwożą się i zostaną pojmani. Istotnie, odrzucili słowo Pańskie, a mądrość na co im się przyda?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ich żony innym, ich pola zdobywcom. Albowiem od najmniejszego do największego wszyscy są chciwi zysku. Od proroka do kapłana - wszyscy hołdują kłamstwu.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Powierzchownie opatrują rany Córy mojego narodu, mówiąc: Pokój, pokój, a tymczasem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Wstydzić się powinni, że popełniali obrzydliwość; odrzucili jednak wszelki wstyd i nie potrafią się rumienić. Dlatego upadną wśród tych, którzy padać będą, runą w czasie, gdy ich nawiedzę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Chciałem zebrać u nich żniwo - wyrocznia Pana; nie ma winogron w winnicy ani fig na figowcu, i liście zwiędły.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my siedzimy? Zgromadźcie się i chodźcie do miast warownych, aby tam zginąć. Albowiem Pan, Bóg nasz, dopuszcza na nas zagładę i daje nam do picia wodę zatrutą, ponieważ zgrzeszyliśmy przeciw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Oczekujemy pokoju - ale nie ma nic dobrego; czasu uleczenia - ale oto przerażenie!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daje się słyszeć parskanie ich koni; na odgłos rżenia ich rumaków drży cała ziemia. Przybywają, by pochłonąć kraj i jego zasoby, miasto i jego mieszkańców.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 wysyłam przeciw wam węże jadowite, których nie można zaklinać; będą was kąsać - wyrocznia Pana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bez możności uleczenia. Ogarnia mnie smutek, serce moje trawi niemoc.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słuchaj! Krzyk Córy mojego ludu z ziemi dalekiej: Czy nie ma Pana na Syjonie? Czy nie ma tam jego Króla? - Dlaczego Mnie obrazili swymi posągami, marnymi bożkami cudzymi?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Minęły żniwa, skończyła się letnia pora, a my nie jesteśmy wybawieni.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złamany załamaniem się Córy mojego ludu, jestem okryty żałobą i ogarnęło mnie przerażenie.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już balsamu w Gileadzie, czy nie ma tam lekarza? Dlaczego więc nie zabliźnia się rana Córy mojego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uczyni moją głowę źródłem wody, a oczy moje fontanną łez, bym mógł dniem i nocą opłakiwać zabitych Córy mojego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da mi schronienie dla podróżnych na pustyni, bym mógł opuścić swój naród i oddalić się od niego? Wszyscy oni są bowiem cudzołożnikami, gromadą buntowników.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Niby łuk napinają swój język; kłamstwo, a nie prawda panuje w kraju. Albowiem kroczą od przewrotności do przewrotności, a nie uznają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jeden drugiego i nie ufajcie nikomu z braci! Każdy bowiem brat oszukuje podstępnie, a każdy przyjaciel głosi oszczerstwa.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zwodzi drugiego, nie mówiąc prawdy; przyzwyczaili swój język do kłamstwa, postępują przewrotnie, nie chcą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się nawrócić. Oszustwo na oszustwie, obłuda na obłudzie; nie chcą znać Pana - wyrocznia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mówi Pan Zastępów: Oto ich wypróbuję, przetapiając w tyglu. Bo jak [inaczej] mogę postąpić wobec Córy mojego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język jest śmiercionośną strzałą, słowa z ich ust są oszustwem. Jeden do drugiego mówi: Pokój, a w sercu przygotowuje mu podstęp.</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mam ich za to nie karać - wyrocznia Pana - i na narodzie takim jak ten nie dokonać pomsty?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górach podnieście płacz i lament; na pastwiskach stepowych - pieśń żałobną, bo są spalone. Nikt tamtędy nie przechodzi i nie słychać porykiwania bydła. Od ptaków podniebnych do dzikiego zwierza wszystko ucichło, znikło.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Jerozolimę w stos gruzu, siedlisko szakali, miasta zaś judzkie w pustkowie pozbawione mieszkańców.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tak mądry, by to wyjaśnić? Komu usta Pańskie powiedziały, niech to ogłosi: Dlaczego kraj uległ spustoszeniu, został opuszczony jak pustynia, gdzie nie ma wędrowca?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Ponieważ porzucili Prawo, które im dałem, nie słuchali mojego głosu i nie postępowali według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postępowali według zatwardziałości swych serc i chodzili za Baalami, jak ich nauczyli ich przodkowie.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dam im - narodowi temu - za pokarm piołun i za napój wodę zatrutą.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ich między narodami, nie znanymi im ani ich przodkom, i poślę w ślad za nimi miecz, aż dokonam zupełnej ich zagłady.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Uwaga! Zawołajcie płaczki, aby przyszły, poślijcie po najroztropniejsze, by przybyły.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śpieszą i niech zaśpiewają nad nami pieśń żałobną, a łzy wytrysną z naszych oczu i woda popłynie z naszych powiek.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głos żałobny daje się słyszeć z Syjonu: Jakże jesteśmy zrujnowani, zawstydzeni ponad miarę, ponieważ musimy kraj opuścić i porzucić nasze mieszkania.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Słuchajcie słowa Pana, i niech wasze ucho przyjmie słowo z ust Jego! Nauczcie wasze córki zawodzeń, a jedna drugą pieśni żałobnej: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wtargnęła przez nasze okna, weszła do naszych pałaców, zgładziła dziecko z ulicy, a młodzieńców z placów.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ludzkie leżą jak nawóz na polu, jak snopy za żniwiarzem, których nikt nie zbiera.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Mędrzec niech się nie szczyci swą mądrością, siłacz niech się nie chełpi swą siłą ani bogaty niech się nie przechwala swym bogactwem.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chcąc się chlubić, niech się chlubi tym, że jest roztropny i że Mnie poznaje, iż to Ja jestem Pan, który okazuje łaskawość, praworządność i sprawiedliwość na ziemi - w tym to mam upodobanie - wyrocznia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dni nadejdą - wyrocznia Pana - kiedy ześlę karę na wszystkich obrzezanych według ciała: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Egipt, Judę i Edom, Ammonitów, Moab i na wszystkich, którzy podcinają włosy i mieszkają na pustyni. Albowiem wszystkie narody są nieobrzezane i cały dom Izraela jest nieobrzezanego serca.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które Pan mówi do was, domu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przyswajajcie sobie postępowania narodów ani nie obawiajcie się znaków niebieskich, mimo że obawiają się ich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co wzbudza lęk u narodów, jest niczym, jako że jest drewnem wyrąbanym w lesie, obrobionym dłutem, rękami rzeźbiarza.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Zdobi się je srebrem i złotem, umocowuje się za pomocą gwoździ i młotka, 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te są jak strachy na ptaki wśród pola melonów, nie mówią, trzeba je nosić, bo nie chodzą. Nie bójcie się ich, gdyż nie mogą zaszkodzić ani nie są zdolne czynić dobrze.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Nikogo nie można porównać do Ciebie, Panie! Jesteś wielki i wielkie jest przepotężne imię Twoje!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nie lękałby się Ciebie, Królu narodów? Tobie to właśnie przysługuje. Bo spośród wszystkich mędrców narodów i spośród wszystkich ich królestw nikt nie może się równać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razem są głupi i bezrozumni; nauka pochodząca od bałwanów - to drewno.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kute w płytki, przywożone z Tarszisz, a złoto z Ufaz - dziełem sprawnych rąk złotnika. Szaty ich są z purpury i szkarłatu - to wszystko jest dziełem zręcznych rzemieślników.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natomiast jest prawdziwym Bogiem, jest Bogiem żywym i Królem wiecznym. Gdy się gniewa, drży ziemia, a narody nie mogą się ostać wobec Jego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macie mówić do nich: Bogowie, którzy nie uczynili nieba i ziemi, znikną z ziemi i spod tego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mocą swą uczynił ziemię, umocnił świat swą mądrością, a swoim rozumem rozpostarł niebiosa.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dźwięk Jego głosu huczą wody w niebie, On sprawia, że się chmury podnoszą z krańców ziemi; On czyni błyskawice - zapowiedź deszczu - i wysyła wiatr ze swoich zbiorników.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Ograniczony pozostaje każdy człowiek bez wiedzy, wstydzić się musi każdy złotnik z powodu bożka, bo jego posągi są kłamstwem i nie ma w nich [życiodajnego] tchnienia.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nicością, tworem śmiesznym, zginą, gdy nadejdzie czas obrachunku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jest dziedzictwo Jakuba. On bowiem ukształtował wszechświat. Izrael zaś jest szczepem Jego dziedzictwa. Imię Jego: Pan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Pozbieraj z ziemi swoje tobołki, ty, która pozostajesz oblężona!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Oto daleko odrzucę tym razem mieszkańców kraju. Sprowadzę na nich ucisk, by Mnie odnaleźli.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z powodu mego nieszczęścia! Rana moja jest nieuleczalna! A ja myślałem: To jest jedynie mój ból i mogę go znieść.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mój uległ zniszczeniu, wszystkie moje sznury zostały zerwane. Synowie moi odeszli ode mnie, nie ma ich. Nikogo już nie ma, kto by naprawił namiot i kto by rozpiął moje płótna.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pasterze okazali się nierozumni, nie szukali Pana, dlatego się im nie poszczęściło, a cała ich trzoda uległa rozproszeniu.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nowiny: Oto nadchodzi! Wielka wrzawa z ziemi północnej, aby zamienić miasta judzkie w pustynię, w siedlisko szakali.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Panie, że nie człowiek wyznacza swą drogę, i nie w jego jest mocy kierować swoimi krokami, gdy idzie.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 mnie, Panie, lecz według słusznej miary, nie według swego gniewu, byś mnie zbyt nie umniejszył.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gniew swój na narody, które Ciebie nie uznają, i na plemiona, które nie wzywają Twego imienia. Pochłonęły bowiem one Jakuba, zniszczyły go i spustoszyły jego pastwiska.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mówcie do mężów Judy oraz do mieszkańców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Bóg Izraela: Przeklęty człowiek, który nie słucha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jakie dałem przodkom waszym, gdy wyprowadzałem ich z Egiptu, z pieca do topienia żelaza, mówiąc: Słuchajcie głosu mojego i postępujcie według tego, co wam rozkazałem! Będziecie moim ludem, Ja zaś będę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mógł wypełnić przysięgę złożoną przodkom waszym, że dam im ziemię opływającą w mleko i miód, jaką dzisiaj macie. A ja odpowiedziałem: Niech się tak stanie, 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Obwieść wszystkie te słowa w miastach judzkich i na ulicach Jerozolimy. Słuchajcie słów tego przymierza i wypełniajcie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usilnie pouczałem waszych przodków od dnia, gdy wyprowadziłem ich z ziemi egipskiej, aż do dnia dzisiejszego, bezustannie napominając: Słuchajcie głosu mojego!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nie usłuchali ani nie nakłonili ucha. Każdy postępował według zatwardziałości swego przewrotnego serca. Wypełniłem więc na nich wszystkie słowa tego przymierza, jakie nakazałem im zachować, a którego oni nie zachowali.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Powstał spisek między mężami Judy i mieszkańcami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Powrócili do grzechów swoich dawnych przodków, którzy wzbraniali się słuchać moich słów. Poszli i oni za cudzymi bogami, by im służyć; dom Izraela i dom Judy złamały przymierze, które zawarłem z ich przodkami.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sprowadzę na nich nieszczęście, którego nie będą mogli uniknąć; będą do Mnie wołali, ale ich nie wysłucham.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Mogą pójść miasta judzkie i mieszkańcy Jerozolimy, by wzywać bogów, którym palili kadzidło; wcale ich jednak nie wysłuchają w czasie ich nieszczęścia.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ile masz miast, tyle też bogów, Judo! Ile ma ulic Jerozolima, tyle wznieśliście ołtarzy Hańbie, ołtarzy kadzielnych dla Baala.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nie wstawiaj się za tym narodem i nie zanoś za niego błagalnych modłów, bo ich nie wysłucham, gdy będą do Mnie wołać w czasie swego nieszczęścia.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chce oblubienica moja w mym domu? Wypełniłaś swój plan przewrotny. Czy modlitwy i mięso ofiarne mogą odwrócić od ciebie twoje nieszczęście, tak że się kiedyś uradujesz?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Zielonym drzewem oliwnym, zdobnym w piękne owoce, nazwał cię Pan. Na głos wielkiego szumu rozpalił się nad nim płomień i spłonęły jego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który cię zasadził, zawyrokował o twoim nieszczęściu na skutek przestępstwa domu Izraela i domu Judy; popełnili je na własną szkodę, drażniąc Mnie ofiarowaniem kadzidła Baalowi.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mnie pouczył i zrozumiałem; wtedy przejrzałem ich postępki.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jak potulny baranek, którego prowadzą na zabicie, nie wiedziałem, że powzięli przeciw mnie zgubne plany: Zniszczmy drzewo w pełni jego sił, zgładźmy go z ziemi żyjących, a jego imienia niech już nikt nie wspomina!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Zastępów jest sprawiedliwym sędzią, bada nerki i serce. Chciałbym zobaczyć Twoją pomstę na nich, albowiem Tobie powierzam moją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przeciw mężom z Anatot, którzy nastają na twoje życie, mówiąc: Nie będziesz prorokował w imię Pana, byś nie zginął z naszej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Oto ich ukarzę. Młodzieńcy ich poniosą śmierć od miecza, synowie ich i córki umrą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nich nie pozostanie, bo sprowadzę klęskę na mężów z Anatot w roku ich nawiedzenia.</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jest przy Tobie, Panie, jeśli zacznę prowadzić spór z Tobą. Chciałbym jednak mówić z Tobą o słuszności: Dlaczego życie przewrotnych upływa pomyślnie? Dlaczego wszyscy przewrotni zażywają pokoju?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ich sadzisz, zapuszczają więc korzenie, rozwijają się, przynoszą także owoce. Blisko jesteś ich ust, daleko jednak od ich sumienia.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Panie, znasz mnie, patrzysz na mnie, badasz serce moje, ono jest z Tobą. Oddziel ich jak owce na rzeź, przygotuj ich na dzień mordu!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będzie pogrążona w żałobie ziemia, a trawa na każdym polu wysuszona? Na skutek przewrotności jej mieszkańców wyginęły zwierzęta i ptaki. Myślą bowiem: Bóg nie widzi naszych dróg.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męczysz się, biegnąc z pieszymi, to jakże pójdziesz w zawody z jeźdźcami? A jeżeli tylko w spokojnym kraju czujesz się bezpieczny, co będziesz robić w bujnej gęstwinie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twoi bracia i twoja rodzina, nawet oni cię zdradzą, nawet oni pełnym głosem wołają za tobą. Nie ufaj im, gdy będą mówić do ciebie pięknymi słowami.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swój dom, pozostawiłem swoje dziedzictwo. To, co umiłowałem, oddałem w ręce mych nieprzyjaciół.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dziedzictwo stało się dla Mnie jak lew w gęstwinie. Podniosło przeciw Mnie swój głos, dlatego muszę go nienawidzić.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dziedzictwo jest pstrym ptakiem, nad którym krążą dokoła ptaki drapieżne? Chodźcie, zgromadźcie wszystkie dzikie zwierzęta, przyprowadźcie, by je pożarły.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pasterze zniszczyli moją winnicę, stratowali moją posiadłość. Obrócili moje ulubione polew dzikie pustkowie.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Zamienili je w pełne żałoby odludzie - przede Mną jest ono pustynią. Spustoszony jest cały kraj i nie ma nikogo, kto by wziął [to] sobie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pagórki pustyni dotarli łupieżcy, albowiem miecz Pana pożera; od krańca do krańca kraju żaden człowiek nie zażywa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Posiali pszenicę, lecz zebrali ciernie: natrudzili się bezużytecznie. Wstydzić się muszą swych zbiorów z powodu gniewu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przeciw wszystkim moim złym sąsiadom, którzy naruszyli dziedzictwo, jakie dałem swemu narodowi, Izraelowi: Oto ich wyrwę z ich ziemi, lecz i dom judzki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ich już wyrwę, ogarnie Mnie znów litość nad nimi i przyprowadzę każdego z nich do jego dziedzictwa i każdego z nich do jego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przyswoją sobie zupełnie drogi mego ludu, tak że będą przysięgać na moje imię: ”Na życie Pana”, podobnie jak nauczyli naród mój przysięgać na Baala, wtedy mogą rozprzestrzenić się wśród mojego narodu.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posłuchają, wyrwę ten naród, wyrwę, tak że zginie - wyrocznia Pana.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mi Pan: Idź i kup sobie lniany pas i włóż go sobie na biodra, ale nie kładź go do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kupiłem pas zgodnie z rozkazem Pańskim, i włożyłem go sobie na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raz drugi otrzymałem polecenie Pańskie: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pas, który kupiłeś, a który nosisz na biodrach, wstań i idź nad Eufrat, i schowaj go tam w rozpadlinie skały!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Poszedłem i ukryłem go nad Eufratem, jak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wielu dni rzekł do mnie Pan: Wstań i idź nad Eufrat, i zabierz stamtąd pas, który ci kazałem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poszedłem nad Eufrat, odszukałem i wyciągnąłem pas z miejsca, w którym go ukryłem, a oto pas zbutwiał i nie nadawał się do niczego.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skierował Pan do mnie następujące słowo: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Tak oto zniszczę pychę Judy i bezgraniczną pychę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Przewrotny ten naród odmawia posłuszeństwa moim słowom, postępując według swego zatwardziałego serca; ugania się za cudzymi bogami, by im służyć i oddawać cześć - niech więc się stanie jak ten pas, który nie nadaje się do niczego.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 przylega pas do bioder mężczyzny, tak przygarnąłem do siebie cały dom Izraela i cały dom Judy - wyrocznia Pana - by były moim narodem, moją sławą, moim zaszczytem i moją dumą. Ale oni Mnie nie 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Bóg Izraela: Każdy dzban można napełnić winem. A jeśli ci odpowiedzą: Czyż nie wiemy, że każdy dzban można napełnić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Oto napełnię pijaństwem wszystkich mieszkańców tego kraju, królów zasiadających na tronie Dawida, kapłanów, proroków oraz wszystkich mieszkańców Jerozolimy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porozbijam ich jednych o drugich, ojców wraz z synami - wyrocznia Pana - bezwzględnie, bez litości i bez miłosierdzia wytracę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i bądźcie uważni, nie unoście się pychą, bo Pan przemówił.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chwałę Panu, Bogu waszemu, zanim ciemności nastaną i zanim potkną się wasze nogi na spowitych mrokiem górach. Wyczekujecie światła, lecz On je zamieni w ciemności, rozciągnie mroki.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tego nie posłuchacie, będę potajemnie płakał nad waszą pychą. Będę płakał nieustannie i zamienią się w potoki łez moje oczy, bo trzoda Pańska idzie w niewolę.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 króla i królowej: Usiądźcie zupełnie nisko, albowiem spadła z waszych głów korona chwały.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Negebu zamknięto i nie ma nikogo, kto by je otworzył. Cały Juda poszedł na wygnanie, na wygnanie poszedł w całości.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oczy i patrz na przybywających z północy! Gdzie jest trzoda powierzona tobie, twoje wspaniałe owce?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powiesz, gdy cię odwiedzą ci, których przywiązałeś do siebie jako najbliższych przyjaciół? Czy nie ogarną cię boleści jak rodzącą kobietę?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pomyślisz sobie: Dlaczego mnie to spotkało? Z powodu licznych twoich grzechów zostały odkryte poły twej szaty, obnażone twe pięty.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Etiopczyk może zmienić swoją skórę, a lampart swoje pręgi? Tak samo czy możecie czynić dobrze, wy, którzy się nauczyliście postępować przewrotnie?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was więc jak plewy roznoszone podmuchem wiatru pustynnego.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twój los, zapłata ode Mnie za twój bunt - wyrocznia Pana - za to, że o Mnie zapomniałaś, a zaufałaś Kłamstwu.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również odchylę poły twej szaty aż do twej twarzy, tak że widoczna będzie twoja hańba.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twoje cudzołóstwa i twoje rżenie, twoja haniebna rozwiązłość! Na wyżynach i na polach widziałem twoje obrzydliwości. Biada tobie, Jerozolimo, iż nie poddajesz się oczyszczeniu! Dokądże jeszcze?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 w związku z suszą: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Smutek ogarnął ziemię Judy, a bramy jej są pełne żałoby. Skłaniają się smutno ku ziemi, a wznosi się krzyk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najznakomitsi mężowie posyłają swe sługi po wodę, przychodzą do cystern, nie znajdują wody. Wracają z pustymi naczyniami są zawstydzeni i zmieszani i zakrywają sobie głowy.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Uprawa roli ustała, albowiem deszcz nie spada na ziemię; przepełnieni zgryzotą rolnicy zakrywają swoje głowy.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łania rodzi na polu i opuszcza swoje małe, bo nie ma trawy.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Onagry zaś stoją na pagórkach, chwytają powietrze jak szakale; ich oczy mętnieją, bo brakuje paszy.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nasze grzechy świadczą przeciw nam, Panie, działaj przez wzgląd na Twoje imię, bo pomnożyły się nasze występki, zgrzeszyliśmy przeciw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Panie, jego Zbawco w chwilach niepowodzeń, dlaczego jesteś jak obcy w kraju, jak podróżny, który się zatrzymuje, by tylko przenocować?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upodabniasz się do człowieka, który popadł w osłupienie, do wojownika, co nie jest w stanie pomóc? Ty jednak jesteś wśród nas, Panie, a imię Twoje zostało wezwane nad nami.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do tego narodu: Lubią tak biegać na wszystkie strony, nóg swoich nie oszczędzają. Ale Pan nie ma w nich upodobania. Teraz przypomina sobie ich nieprawości i karze ich za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Nie proś o pomyślność dla tego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jeśli będą prosić, nie będę słuchał ich wołania, a jeśli będą składać całopalenia i ofiary pokarmowe, nie przyjmę ich, ale raczej wytracę ich mieczem, głodem i zarazą.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Ach, Panie Boże, oto prorocy mówią im: Nie ujrzycie miecza, nie zaznacie głodu, albowiem prawdziwy pokój zapewnię wam na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Prorocy ci głoszą kłamstwo w moje imię. Nie posłałem ich, nie dawałem im poleceń ani nie przemówiłem do nich. Kłamliwe widzenia, zmyślone przepowiednie, urojenia swych serc - oto co wam przepowiadają.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prorokach, którzy - mimo że ich nie posłałem - przepowiadają w imię moje tymi słowami: ”Miecza i głodu nie będzie w tym kraju”. Od miecza i od głodu poginą ci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zaś, którym oni przepowiadają, będą wyrzuceni na ulice Jerozolimy jako ofiary głodu i miecza. Nikt ich nie pochowa, ani ich żon, ani ich synów, ani ich córek, i wyleję na nich ich własną nieprawość.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Oznajmisz im to słowo: Oczy moje wylewają łzy dzień i noc bez przerwy, bo wielki upadek dotknie Dziewicę, Córę mojego ludu, klęska bardzo wielka.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wyjdę na pole - oto pobici mieczem! Jeśli pójdę do miasta - oto męki głodu! Nawet prorok i kapłan błądzą po kraju, nic nie rozumiejąc.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nieodwołalnie odrzuciłeś Judę albo czy odczuwasz wstręt do Syjonu? Dlaczego nas dotknąłeś klęską, a nie ma dla nas uleczenia? Spodziewaliśmy się pokoju, ale nie ma nic dobrego; czasu uleczenia - a tu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Panie, naszą niegodziwość, przewrotność naszych przodków, bo zgrzeszyliśmy przeciw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odrzucaj [nas] przez wzgląd na Twoje imię, od czci nie odsądzaj tronu Twojej chwały! Pamiętaj, nie zrywaj przymierza z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są wśród bożków pogańskich tacy, którzy by zesłali deszcz? Czy może niebo zsyła krople deszczu? Czy raczej nie Ty, Panie, nasz Boże? W Tobie pokładamy nadzieję, bo Ty uczyniłeś to wszystko.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jednak powiedział mi: Nawet gdyby Mojżesz i Samuel stanęli przede Mną, serce moje nie skłoniłoby się ku temu ludowi. Wypędź ich sprzed mojego oblicza i niech odejdą!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powiedzą ci: Dokąd pójdziemy? odpowiesz im: Tak mówi Pan: Kto jest przeznaczony na śmierć - na śmierć, kto pod miecz - pod miecz, kto na głód - na głód, a kto na wygnanie - na wygnanie.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przeciw wam cztery rodzaje [nieszczęść] - wyrocznia Pana: miecz, aby zabijał; psy, by wywlekały; ptaki podniebne i zwierzęta lądowe, by pożerały i wyniszczyły.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ich postrachem wszystkich królestw ziemi z powodu Manassesa, syna Ezechiasza, króla judzkiego, za to, co uczynił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ma litość nad tobą, Jerozolimo to współczuje tobie? Kto zboczy z drogi, by zapytać, jak ci się powodzi?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odrzuciłaś - wyrocznia Pana - odwróciłaś się tyłem. A Ja wyciągnąłem rękę nad tobą i zniszczyłem cię. Mam dość przebaczania!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Oddzieliłem ich wiejadłem w bramach kraju, pozbawiłem potomstwa i wygubiłem swój naród, ale oni postępowania swego nie zmienili.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ich stały się liczniejsze niż [ziarna] nadmorskiego piasku. Sprowadziłem na matki i na młodzieńców niszczyciela w samo południe, zesłałem na nich nagle trwogę i poniżenie.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Gaśnie matka siedmiu synów, oddaje swego ducha. Słońce jej zachodzi, nim się dzień skończył, ogarnął ją wstyd i zmieszanie. To, co z nich zostanie, dam na pastwę miecza, na łup ich nieprzyjaciół - wyrocznia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matko moja, że mnie urodziłaś, męża skargi i niezgody dla całego kraju. Nie pożyczam ani nie daję pożyczki, a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Panie, czy nie służyłem Tobie jak najlepiej? Czy się nie wstawiałem u Ciebie za nieprzyjacielem w czasie jego nieszczęścia i niedoli?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żelazo może pokruszyć żelazo z północy lub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dobytek i twoje skarby wydam na grabież, bez zapłaty, za wszystkie twoje grzechy, we wszystkich twoich granicach.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oddam w niewolę twym nieprzyjaciołom w kraju, którego nie znasz. Gniew mój bowiem rozniecił ogień, który nad wami zapłonie.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Panie, pamiętaj o mnie i wejrzyj na mnie! Pomścij się za mnie na moich prześladowcach! Nie dozwól, bym zginął z powodu Twej wyczekującej cierpliwości; wiedz, że dla Ciebie znoszę poniżenie.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otrzymywałem Twoje słowa, chłonąłem je, a Twoje słowo stawało się dla mnie rozkoszą i radością serca mego. Bo imię Twoje zostało wezwane nade mną, Panie,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nie zasiadałem w wesołym gronie, by się bawić; pod Twoją ręką siadałem samotny, bo napełniłeś mnie gniewem.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mój ból nie ma granic, a moja rana jest nieuleczalna, niemożliwa do uzdrowienia? Czy będziesz więc dla mnie jakby zwodniczym strumieniem, zwodniczą wodą?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dla tego narodu niezdobyty mur ze spiżu. Będą walczyć z tobą, lecz cię nie zwyciężą, bo Ja jestem z tobą, by cię wspomagać i uwolnić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z rąk złoczyńców i uwolnię cię z mocy gwałtowników.</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następujące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sobie żony i nie będziesz miał na tym miejscu ani synów, ani córek.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 synach i o córkach, które się narodzą na tym miejscu, i o matkach, które je urodzą, i o ojcach, którzy im dadzą życie w tym kraju: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Pomrą wskutek różnych śmiertelnych chorób, nie będą opłakiwani ani pochowani, posłużą za nawóz na polu. Wyginą od miecza i z głodu, a zwłoki ich staną się żerem ptaków podniebnych i zwierząt lądowych.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Nie wchodź do domu żałoby, nie chodź opłakiwać i żałować ich, bo zawiesiłem swoją przychylność dla tego narodu - wyrocznia Pana - cofnąłem łaskę i miłosierdzie.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Pomrą wielcy i mali w tym kraju, nie będą pochowani i nikt nie będzie ich opłakiwał, nikt nie uczyni za nich na sobie nacięć ani się nie ostrzyże.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będzie łamał chleba dla okrytego żałobą, by go pocieszyć po zmarłym, ani też nie dadzą mu do picia kielicha pocieszenia po jego ojcu i matce.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też do domu, gdzie się odbywa uczta, by zasiąść z nimi do jedzenia i picia.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Bóg Izraela: Oto sprawię, że ustanie na tym miejscu, na waszych oczach i w waszych dniach, głos wesela,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oznajmisz temu ludowi wszystkie te słowa, powiedzą ci: Dlaczego Pan zapowiedział przeciw nam te wszystkie wielkie nieszczęścia? Na czym polega występek i grzech, który popełniliśmy przeciw Panu, naszemu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im: Na tym, że przodkowie wasi opuścili Mnie - wyrocznia Pana - i poszli za cudzymi bóstwami, służyli im i oddawali cześć, a ode Mnie odeszli i nie zachowywali mojego Prawa.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postępowaliście gorzej niż wasi przodkowie. Oto każdy z was idzie za popędem swego przewrotnego serca, odmawiając Mi posłuszeństwa.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Wyrzucę was więc z tego kraju do ziemi, której nie znacie wy ani nie znali przodkowie wasi. Tam możecie służyć cudzym bogom dniem i nocą, gdyż nie mam dla was przebaczenia.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nadejdą dni - wyrocznia Pana, kiedy nie będą już mówić: Na Pana żyjącego, który wyprowadził synów Izraela z ziemi egipskiej,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raczej: Na Pana żyjącego, który wyprowadził synów Izraela z ziemi północnej i ze wszystkich ziem, po których ich rozproszył. I sprowadzę ich znów do ziemi, którą dałem ich przodkom.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posyłam po wielu rybaków - wyrocznia Pana - by ich wyłowili, a następnie poślę wielu myśliwych, by polowali na nich na wszystkich górach i na wszystkich pagórkach, i we wszystkich rozpadlinach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oczy moje patrzą na wszystkie ich drogi; nie mogą się skryć przede Mną i nie może się ukryć ich nieprawość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Odpłacę im najpierw w dwójnasób za nieprawość i ich grzech, za to, że zbezcześcili moją ziemię padliną swoich bałwanów i napełnili swoimi obrzydliwościami moje dziedzictwo.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moją siłą, moją twierdzą, moją ucieczką w dniu ucisku. Do Ciebie przyjdą narody z krańców ziemi i powiedzą: Przodkowie nasi odziedziczyli tylko kłamstwo - nicość pozbawioną jakiejkolwiek mocy.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człowiek uczynić sobie bogów? To przecież wcale nie są bogowie!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pokażę im, tym razem dam im poznać moją rękę i moją siłę; i zrozumieją, że moje imię - Jahwe!</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jest zapisany żelaznym rylcem, wyryty diamentowym ostrzem na tablicach ich serc i na rogach waszych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pomnik ich synów, ich ołtarzy, ich aszer przy zielonych drzewach, na wysokich pagórkach.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Góro moja na równinie, twój dobytek i wszystkie twe skarby wydam na grabież, jako zapłatę za wszystkie twe grzechy, popełnione w twych granicach.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musiała się wyrzec dziedzictwa swego, które ci dałem. Będziesz w niewoli u twoich wrogów w ziemi, której nie znasz. Albowiem rozpaliliście ogień mojego gniewu - będzie on płonął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Przeklęty mąż, który pokłada nadzieję w człowieku i który w ciele upatruje swą siłę, a od Pana odwraca swe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podobny do dzikiego krzewu na stepie, nie dostrzega, gdy przychodzi szczęście; wybiera miejsca spalone na pustyni, ziemię słoną i bezludną.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pokłada ufność w Panu, i Pan jest jego nadzieją.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podobny do drzewa zasadzonego nad wodą, co swe korzenie puszcza ku strumieniowi; nie obawia się, gdy nadejdzie upał, bo zachowa zielone liście; także w roku posuchy nie doznaje niepokoju i nie przestaje wydawać owoców.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jest zdradliwsze niż wszystko inne i niepoprawne - któż je zgłębi?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badam serce i doświadczam nerki, bym mógł każdemu oddać stosownie do jego postępowania, według owoców jego uczynków.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Kuropatwa wysiaduje jajka, których nie zniosła; podobnie czyni ten, kto zbiera w nieuczciwy sposób bogactwa: pośrodku dni swoich musi je opuścić i gdy nadejdzie jego koniec, okazuje się głupcem.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Tronem chwały, wzniesionym od początku, jest miejsce naszej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Panie! Wszyscy, którzy Cię opuszczają, będą zawstydzeni. Ci, którzy oddalają się od Ciebie, będą zapisani na ziemi, bo opuścili źródło żywej wody,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Panie, bym się stał zdrowy; ratuj mnie, bym doznał ratunku. Ty bowiem jesteś moją chlubą.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którzy mi mówią: Gdzie jest słowo Boże? Niechże się wypełni!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 nie wołałem do Ciebie o nieszczęście ani nie pragnąłem dnia zagłady. Ty wiesz; to, co wyszło z moich ust, jest zupełnie jawne przed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dla mnie postrachem, Ty, moja ucieczko w dniu nieszczęścia!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do mnie: Idź, stań w bramie synów narodu, przez którą wchodzą i wychodzą królowie judzcy, oraz we wszystkich bramach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nich: Słuchajcie słowa Pańskiego, królowie judzcy, cały Judo i wszyscy mieszkańcy Jerozolimy przechodzący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Strzeżcie się - jeśli wam życie miłe - by nie nosić rzeczy ciężkich w dzień szabatu ani nie wnosić ich przez bramy Jerozolimy.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wynoście żadnych ciężarów ze swych domów w dzień szabatu ani nie wykonujcie żadnej pracy, lecz raczej święćcie dzień szabatu, jak nakazałem waszym przodkom.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nie słuchali ani nie nakłonili ucha, lecz uczynili twardym kark, odmawiając posłuszeństwa i odrzucając pouczenie.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okażecie mi pełne posłuszeństwo - wyrocznia Pana - jeśli nie będziecie wnosić żadnego ciężaru przez bramy miasta w dzień szabatu i jeśli będziecie święcić dzień szabatu,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wchodzić przez bramę miasta królowie i książęta zasiadający na tronie Dawida. Będą wjeżdżać na wozach i koniach, oni, ich dostojnicy, mężowie judzcy i mieszkańcy Jerozolimy, a miasto to będzie zamieszkałe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z miast judzkich, z okolic Jerozolimy, z ziemi Beniamina, z Szefeli, z gór i z południa, przynosząc ofiary całopalne, krwawe, pokarmowe, kadzidło i ofiary dziękczynne do domu Pańskiego.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Mnie nie posłuchacie, by święcić dzień szabatu, by się powstrzymać od noszenia ciężaru, gdy wchodzicie bramami Jerozolimy w dzień szabatu, rozpalę gniew w jej bramach i pochłonie pałace Jerozolimy, i nie zgaśnie.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zejdź do domu garncarza; tam usłyszysz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więc do domu garncarza, on zaś pracował właśnie przy kole.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naczynie, które wyrabiał, uległo zniekształceniu, jak to się zdarza z gliną w ręku garncarza, robił z niego inne naczynie, według tego, co wydawało się słuszne garncarzowi.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skierował do mnie następujące słowo: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mogę postąpić z wami, domu Izraela, jak ten garncarz? - wyrocznia Pana. Oto bowiem jak glina w ręku garncarza, tak jesteście wy, domu Izraela, w moim ręku.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postanawiam przeciw narodowi lub królestwu, że je wyplenię, obalę i zniszczę.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ten naród, przeciw któremu orzekłem karę, nawróci się ze swej nieprawości, będę żałował nieszczęścia, jakie zamyślałem na niego zesłać.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razem postanawiam, by jakiś naród lub królestwo utwierdzić i rozkrzewić.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czyni wobec Mnie zło, nie słuchając mojego głosu, będę żałował pomyślności, jaką postanowiłem go obdarzyć.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mów mężom judzkim i mieszkańcom Jerozolimy: Tak mówi Pan: Oto przygotowuję dla was nieszczęście i snuję przeciw wam plan. Nawróćcie się więc każdy ze swej złej drogi i uczyńcie lepszymi wasze drogi i wasze czyny!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oni: Na próżno! Chcemy raczej pójść za swoimi własnymi przekonaniami; każdy będzie postępował według popędu swego przewrotnego serca. Odstępstwo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Zapytajcie się narodów, czy ktokolwiek słyszał coś podobnego? Zgoła ohydnie postąpiła Dziewica-Izrael.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znika z moich skał śnieg Libanu? Czy zanikną wody obce, zimne, płynące?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mój naród zapomniał o Mnie, nicościom palą kadzidło. Sprawię, że potykać się będą na swych drogach, na dawnych ścieżkach; że będą chodzić po błędnych ścieżkach, po drodze nie wytyczonej;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uczynią swój kraj pustynią i na wieki pośmiewiskiem. Każdego, kto będzie przechodził, ogarnie zdumienie, i będzie potrząsał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to czyni wschodni wiatr, rozproszę ich w obliczu wroga. Plecy, a nie twarz, pokażę im w dniu ich zagłady.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rzekli: Chodźcie, uknujemy zamach na Jeremiasza! Bo przecież nie zabraknie kapłanowi pouczenia ani mędrcowi rady, ani prorokowi słowa. Chodźcie, uderzmy go językiem, nie zważajmy wcale na jego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 mnie, Panie, i słuchaj głosu moich przeciwników!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wydaj ich dzieci na pastwę głodu i zgładź ich ostrzem miecza! Niech żony ich zostaną bezdzietnymi wdowami, mężowie ich niech wyginą od zarazy, a młodzież ich niech zginie na wojnie od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rozlegnie krzyk z ich domów, gdy sprowadzę na nich nagle złoczyńców. Albowiem wykopali dół, by mnie pochwycić, a pod nogi moje potajemnie zastawili sidła.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Panie, znasz wszystkie ich mordercze plany przeciw mnie. Nie odpuszczaj ich przestępstwa ani nie wymazuj ich grzechu sprzed swego oblicza! Niech padną przed Tobą, w chwili Twego gniewu wystąp przeciw nim!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do mnie: Idź i kup flakon gliniany, następnie weź ze sobą kilku spośród starszych ludu i spośród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ku dolinie Ben-Hinnom, która się znajduje przy bramie Charsit, i obwieść tam słowa, które ci powiem.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Słuchajcie słowa Pańskiego, królowie judzcy i mieszkańcy Jerozolimy! Tak mówi Pan Zastępów, Bóg Izraela: Oto sprowadzę klęskę na to miejsce, tak że każdemu, kto to usłyszy, zaszumi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Opuścili Mnie bowiem i zbezcześcili to miejsce, paląc kadzidła cudzym bogom, których nie znali ani oni, ani ich przodkowie, ani królowie judzcy, i napełnili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Zbudowali nadto wyżyny Baalowi, by palić swoich synów w ogniu jako ofiary dla Baala, czego nie nakazałem ani nie poleciłem i co nie przyszło Mi nawet na myśl.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przyjdą dni - wyrocznia Pana - że to miejsce nie będzie się już nazywało Tofet ani doliną Ben-Hinnom, lecz Doliną Mordu.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bezsilną radę Judy i Jerozolimy na tym miejscu. Sprawię też, że padną od miecza przed swoimi wrogami, z ręki tych, co nastają na ich życie. Ciała ich wydam na pożarcie ptakom podniebnym i zwierzętom lądowym.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tego miasta przedmiot zgrozy i pośmiewiska. Ktokolwiek będzie obok niego przechodził, wpadnie w osłupienie i zagwiżdże nad wszystkimi jego ranami.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będą jedli ciała swoich synów i córek; jeden będzie jadł ciało drugiego, z powodu oblężenia i ucisku, jakim otoczą ich nieprzyjaciele nastający na ich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Stłucz zaś flakon wobec mężów, którzy przyszli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Zastępów: Tak samo zniszczę ten naród i to miasto, jak tłucze się naczynie garncarskie, którego nie można już naprawić. Będą także grzebać w Tofet, gdyż nie będzie innego miejsca na chowanie [zmarłych].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Zrobię to temu miejscu wyrocznia Pana i mieszkańcom jego, czyniąc to miasto takim jak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Jerozolimy i domy królów judzkich staną się nieczyste, podobnie jak miejsce Tofet; wszystkie domy, na których dachach palono kadzidło wszelkim zastępom niebieskim i składano płynne ofiary cudzym bóstwom. Zapowiedź kary i uwięzienie Jeremiasza w świątyni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zaś Jeremiasz z Tofet, dokąd go posłał Pan, by prorokował, i stanął na dziedzińcu domu Pańskiego, mówiąc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Oto sprawię, że przyjdzie na to miasto i na wszystkie jego osiedla całe to nieszczęście, jakie przeciw nim zapowiedziałem. Uczynili bowiem kark swój twardym, nie chcą słuchać moich słów.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Jeremiasza, głoszącego te słowa, Paszchur, syn Imera, kapłan, który był głównym zwierzchnikiem w domu Pańskim.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Paszchur poddać chłoście proroka Jeremiasza i zakuć go w kłodę, która się znajdowała w Górnej Bramie Beniamina, w domu Pańskim.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zaś dnia uwolnił Paszchur Jeremiasza z kłody. Wtedy rzekł Jeremiasz do niego: Już Pan nie nazywa cię Paszchur, lecz Magor Missabib.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uczynię ciebie postrachem dla ciebie samego i dla wszystkich twych przyjaciół. Padną od miecza swych wrogów, a twoje oczy będą na to patrzeć. Całą ziemię Judy wydam w ręce króla babilońskiego. Uprowadzi ich na wygnanie do Babilonu i będzie ich zabijał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też wszystkie bogactwa tego miasta, cały jego dorobek, wszystkie jego drogocenne rzeczy, wszystkie skarby królów judzkich oddam w ręce ich nieprzyjaciół, by je złupili, zabrali i wywieźli do Babilonu.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Paszchurze, i wszyscy twoi domownicy pójdziecie do niewoli. Pójdziesz do Babilonii, tam umrzesz i zostaniesz pochowany ty i wszyscy twoi najbliżsi, którym przepowiadałeś kłamliwie.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Uwiodłeś mnie, Panie, a ja pozwoliłem się uwieść; ujarzmiłeś mnie i przemogłeś. Stałem się codziennym pośmiewiskiem, wszyscy mi urągają.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ilekroć mam zabierać głos, muszę obwieszczać: Gwałt i ruina! Tak, słowo Pańskie stało się dla mnie codzienną zniewagą i pośmiewiskiem.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sobie: Nie będę Go już wspominał ani mówił w Jego imię! Ale wtedy zaczął trawić moje serce jakby ogień, żarzący się w moim ciele. Czyniłem wysiłki, by go stłumić, lecz nie potrafiłem.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słyszałem oszczerstwo wielu: Trwoga dokoła! Donieście, donieśmy na niego! Wszyscy zaprzyjaźnieni ze mną wypatrują mojego upadku: Może on da się zwieść, tak że go zwyciężymy i wywrzemy pomstę na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jest przy mnie jako potężny mocarz; dlatego moi prześladowcy ustaną i nie zwyciężą. Będą bardzo zawstydzeni swoją porażką, okryci wieczną i niezapomnianą hańbą.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Zastępów, Ty, który doświadczasz sprawiedliwego i który patrzysz na nerki i serce, dozwól, bym zobaczył Twoją pomstę na nich. Tobie bowiem powierzyłem swą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wysławiajcie Pana! Uratował bowiem życie ubogiego z ręki złoczyńców.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przeklęty dzień, w którym się urodziłem! Dzień, w którym urodziła mnie matka moja, niech nie będzie błogosławiony!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przeklęty człowiek, który powiadomił ojca mojego: Urodził ci się syn, chłopiec! - sprawiając mu wielką radość.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ów człowiek podobny do miast, które Pan zniszczył bez miłosierdzia! Niech słyszy krzyk z rana, a wrzawę wojenną w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zabił mnie bowiem w łonie matki: wtedy moja matka stałaby się moim grobem, a łono jej wiecznie brzemiennym.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wyszedłem z łona matki? Czy żeby oglądać nędzę i utrapienie i dokonać dni moich wśród hańby?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 gdy król Sedecjasz wysłał do niego Paszchura, syna Malkiasza, i kapłana Sofoniasza, syna Maasejasza, by mu powiedzieli: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Poradź się Pana w naszym imieniu, bo Nabuchodonozor, król babiloński, wypowiedział nam wojnę. Może Pan znowu zacznie czynić na korzyść naszą dziwne rzeczy, tak że tamten odstąpi od nas.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powiedział do nich: Tak odpowiedzcie Sedecjaszowi: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Oto odwrócę sprzęt wojenny, który macie w rękach, a którym walczycie z królem babilońskim i Chaldejczykami oblegającymi was z zewnątrz murów, i zgromadzę ich w środku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będę walczył przeciw wam wyciągniętą ręką i mocnym ramieniem, z gniewem pełnym zapalczywości i z wielką zawziętością.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uderzę mieszkańców tego miasta, ludzi i zwierzęta; umrą na skutek wielkiej zarazy.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zaś - wyrocznia Pana - wydam Sedecjasza, króla judzkiego, jego sługi i lud, który ocaleje w tym mieście od zarazy, od miecza i od głodu, w ręce Nabuchodonozora, króla babilońskiego, oraz w ręce ich nieprzyjaciół i w ręce tych, co nastają na ich życie. Zabije on ich mieczem, nie będzie ich żałował, nie będzie miał litości ani miłosierdzia.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narodu zaś powiedz: Tak mówi Pan: Oto stawiam przed wami drogę życia i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pozostanie w tym mieście, umrze od miecza, z głodu i wskutek zarazy. Kto zaś wyjdzie, by się oddać w niewolę oblegającym was Chaldejczykom, będzie żył i otrzyma jako zdobycz własne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Zwróciłem bowiem swoje oblicze na to miasto ku jego złu, a nie dobru - wyrocznia Pana. Będzie ono wydane w ręce króla babilońskiego, który spali je w ogniu. Proroctwo przeciw dynastii królewskiej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Odnośnie do domu króla judzkiego: Słuchajcie słowa Pańskiego!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Dawida, tak mówi Pan: Od wczesnego rana sprawujcie sprawiedliwe sądy, uwalniajcie uciśnionego z ręki ciemięzcy! Inaczej bowiem gniew mój wybuchnie jak ogień, będzie płonął i nikt nie zdoła go ugasić, z powodu waszych przewrotnych uczynków.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zwracam się do ciebie, Mieszkanko Doliny, Skało na Równinie - wyrocznia Pana. Wy, co mówicie: Kto może wystąpić przeciw nami wkroczyć do naszych siedzib?</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Ukarzę was według plonu waszych uczynków - wyrocznia Pana - i w jej lesie podłożę ogień, by pochłonął wszystko, co ją otacza.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Zejdź do domu króla judzkiego i powiedz tam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Słuchaj słowa Bożego, królu judzki, który zasiadasz na tronie Dawida, ty, twoi słudzy i twój lud, który wchodzi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Wypełniajcie prawo i sprawiedliwość, uwalniajcie uciśnionego z rąk ciemięzcy, obcego zaś, sieroty i wdowy nie uciskajcie ani nie czyńcie im gwałtu; krwi niewinnej nie rozlewajcie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jeżeli wiernie wykonacie to polecenie, będą wchodzić bramami tego domu królowie zasiadający na tronie Dawida, wjeżdżając na wozach i koniach, oni, ich słudzy i ludzie.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usłuchacie tych słów, przysięgam na siebie samego - wyrocznia Pana - dom ten zostanie obrócony w gruzy.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 domu króla judzkiego: Jesteś dla Mnie jak Gilead, jak szczyt Libanu. Naprawdę uczynię z ciebie pustynię, miasto niezamieszkałe.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Przygotuję niszczycieli na ciebie, każdego z własnym ich sprzętem, by ścięli najlepsze z twoich cedrów i rzucili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wiele narodów będzie przechodziło obok tego miasta, powiedzą jeden do drugiego: Dlaczego Pan postąpił w taki sposób z tym wielkim miastem?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Odpowiedź będzie brzmiała: Dlatego że oni porzucili przymierze Pana, Boga swego, a oddawali cześć bogom cudzym i służyli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płaczcie nad zmarłym ani nie lamentujcie nad nim! Płaczcie gorzko nad tym, który odchodzi, bo nie wróci już ani nie ujrzy swej ziemi ojczystej.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 Szallumie, synu Jozjasza, królu judzkim, który objął panowanie w miejsce Jozjasza, swego ojca, a który opuścił to miejsce: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 już do niego, lecz umrze w miejscu, do którego uprowadzono go na wygnanie, i nie ujrzy więcej tej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fałszem buduje swój dom, pomijając sprawiedliwość, a swoje wysokie komnaty - bezprawiem; który każe swemu współziomkowi pracować darmo i nie oddaje mu jego zarobku,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Zbuduję sobie rozległy dom i przestronne, wysokie komnaty; wybiję sobie w nim okna, otaczając je cedrowymi ramami, i pomaluję je na czerwono.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w tym okazujesz królem, że masz zapał do [budowania z] cedru? A może twój ojciec nie jadł i nie pił? Lecz on wykonywał prawo i sprawiedliwość i dlatego zażywał pomyślności.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Występował w obronie uciśnionego i ubogiego - wtedy powodziło mu się dobrze. Czy nie znaczy to: znać Mnie - wyrocznia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zaś oczy i serce pragną jedynie własnej korzyści, przelania niewinnej krwi i wywierania ucisku i gwałtu.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synu Jozjasza, królu judzkim: Nie będą go opłakiwać: Ach, mój bracie! Ach, siostro! Nie będą go opłakiwać: Ach, panie! Ach, majestacie!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miał pogrzeb, jaki się sprawia osłu; będą go wlec i porzucą poza bramami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Liban i krzycz, a na Baszanie podnieś głos, wołaj z Abarim, bo zostali wyniszczeni wszyscy twoi ulubieńcy.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do ciebie, gdy zażywałaś pomyślności; odpowiedziałaś: Nie będę słuchać! Takie było twoje postępowanie od samej młodości, że nie słuchałaś głosu mojego.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pasterze staną się pastwą wiatru, a twoi ulubieńcy pójdą w niewolę. Tak, wtedy cię ogarnie wstyd i hańba z powodu wszystkich twoich nieprawości.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mieszkałaś na Libanie, co uwiłaś sobie gniazdo wśród cedrów - jak bardzo będziesz jęczeć, gdy przyjdą na ciebie boleści podobne do bólów rodzącej kobiety.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 nawet gdyby Jechoniasz, syn Jojakima, króla judzkiego, był pierścieniem na mojej prawej ręce, zerwałbym go stamtąd!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ręce tych, co nastają na twe życie, w ręce tych, przed którymi odczuwasz lęk, w ręce Nabuchodonozora, króla babilońskiego,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ciebie i twoją matkę, która cię urodziła, do obcej ziemi, na której się nie urodziliście - i tam umrzecie.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kraju zaś, do którego będą stale pragnęli powrócić, nie 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Jechoniasz jest naczyniem wyrzuconym, potłuczonym naczyniem, którego nikt nie chce? Dlaczego wypędzono go i jego potomstwo i porzucono w kraju, którego nie znają?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Słuchaj słowa Pańskiego!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Zapiszcie tego człowieka jako pozbawionego potomstwa, jako męża, który nie zażyje szczęścia w swych dniach, ponieważ żadnemu z jego potomków nie uda się zasiąść na tronie Dawida ani panować nad Judeą.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którzy prowadzą do zguby i rozpraszają owce z mojego pastwiska - wyrocznia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Izraela, o pasterzach, którzy mają paść mój naród: Wy rozproszyliście moje owce, rozpędziliście i nie zajęliście się nimi. Oto Ja się zajmę nieprawością waszych uczynków - wyrocznia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zbiorę Resztę mych owiec ze wszystkich krajów, do których je wypędziłem. Sprowadzę je na ich pastwisko, aby były płodne i liczne.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zaś nad nimi pasterzy, by je paśli; i nie będą się już więcej lękać ani trwożyć, ani nie trzeba będzie szukać którejkolwiek - wyrocznia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wzbudzę Dawidowi Odrośl sprawiedliwą. Będzie panował jako król, postępując roztropnie, i będzie wykonywał prawo i sprawiedliwość na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dniach Juda dostąpi zbawienia, a Izrael będzie mieszkał bezpiecznie. To zaś będzie imię, którym go będą nazywać: Pan naszą sprawiedliwością.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nadchodzą dni - wyrocznia Pana - kiedy nie będą już mówić: Na życie Pana, który wyprowadził synów Izraela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raczej: Na życie Pana, który wyprowadził i przywrócił pokolenie domu Izraela z ziemi północnej i ze wszystkich ziem, po których ich rozproszył; tak że będą mogli mieszkać na swej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prorokach. Rozdziera się serce we mnie, wszystkie moje członki ogarnia drżenie, jestem jak człowiek pijany, jak człowiek przesycony winem - z powodu Pana i Jego świętych słów.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bowiem przepełniony jest cudzołożnikami tak, cały kraj pogrążony jest w smutku z powodu przekleństwa, wyschły pastwiska stepowe, ich zabiegi zmierzają ku złemu, ich siłą jest nieprawość.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nawet prorok, nawet kapłan postępują haniebnie, nawet w moim domu znalazłem ich nieprawość - wyrocznia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droga będzie dla nich gruntem śliskim, na którym się potkną w ciemnościach i upadną. Albowiem ześlę na nich nieszczęście w roku, w którym ich nawiedzę - wyrocznia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wśród proroków Samarii widziałem szaleństwo: prorokowali w imię Baala i zwodzili mój naród,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proroków Jerozolimy widziałem obrzydliwość: cudzołóstwo, zatwardziałość w kłamstwie i popieranie złoczyńców, przy czym nikt się nie nawraca ze swej niegodziwości. Stali się oni wszyscy dla Mnie jakby Sodomą, a mieszkańcy ich jakby Gomorą.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o prorokach: Oto dam im za pokarm piołun, a za napój wodę zatrutą. Albowiem od proroków z Jerozolimy rozeszła się niegodziwość po całym kraju.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 słuchajcie proroków, którzy wam przepowiadają, wprowadzając was w błąd; zwiastują wam urojenia swego serca, nie zaś to, co pochodzi z ust Pańskich.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stale tym, co uwłaczają słowu Pana: Będziecie zażywać pomyślności. Wszystkich zaś tych, co idą za popędem serca, zapewniają: Nie spotka was nieszczęście.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stał w radzie Pana, widział i słyszał Jego słowo? Kto nadsłuchiwał Jego słowa i usłyszał 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nawałnica Pańska, gniew powstaje, burza szaleje, spada na głowę niegodziwych.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ustanie gniew Pana, dopóki nie wykona On i nie urzeczywistni zamysłów swego serca. Przy końcu dni zrozumiecie to w pełni.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posłałem tych proroków, lecz oni biegają; nie mówiłem do nich, lecz oni prorokują.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stali w mojej radzie, głosiliby moje słowa mojemu narodowi i nawróciliby go ze złej drogi oraz z przewrotnego postępowania.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jestem Bogiem z bliska - wyrocznia Pana - a z daleka nie jestem Bogiem?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się człowiek ukryć w zakamarkach, tak bym go nie widział? - wyrocznia Pana. Czy nie wypełniam nieba i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to, co mówią prorocy, którzy prorokują fałszywie w moim imieniu: ”Miałem sen, miałem sen!”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będzie tak w sercach proroków przepowiadających kłamliwie i przepowiadających złudy własnych serc?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Zmierzają ku temu, by przez sny swoje, które jeden drugiemu opowiada, poszło w niepamięć moje imię u mojego ludu, podobnie jak zapomnieli mego imienia dla Baala ich przodkowie.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ma sen, niech opowiada swój sen! Kto miał moje słowo, niech wiernie opowiada moje słowo! Co ma wspólnego słoma z ziarnem - wyrocznia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jak ogień - wyrocznia Pana - czy nie jest jak młot kruszący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się zwrócę przeciw prorokom - wyrocznia Pana - którzy kradną sobie nawzajem moje słowo.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zwrócę przeciw prorokom - wyrocznia Pana - którzy używają swego własnego języka, by wypowiadać wyrocznie.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zwrócę przeciw tym, co jako proroctwa głoszą sny kłamliwe - wyrocznia Pana. Opowiadają je i zwodzą mój lud kłamstwami i chełpliwością. Nie posłałem ich ani nie dawałem polecenia; w niczym też nie są użyteczni dla tego narodu - wyrocznia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naród albo prorok, albo kapłan cię zapyta: Jakie jest brzemię Pańskie? odpowiesz im: Wy jesteście brzemieniem, bo odrzuciłem was - wyrocznia Pana.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proroka, kapłana czy lud ktokolwiek powie ”brzemię Pańskie”, ukarzę wraz z jego domem.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mówić każdy do swego przyjaciela i każdy do swego brata: Co odpowiedział Pan? lub: Co mówił Pan?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już więcej brzemienia Pańskiego, inaczej bowiem mówiącemu brzemieniem stanie się jego własne słowo, gdyż odwróciliście sens słów Boga żywego, Pana Zastępów, Boga naszego.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należy mówić do proroka: Co odpowiedział ci Pan? lub: Co mówił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Jeślibyście mimo to mówili ”brzemię Pańskie”, to wtedy tak mówi Pan: Ponieważ używacie tego wyrażenia ”brzemię Pańskie”, mimo że wam zakazałem mówić ”brzemię Pańskie”,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właśnie uniosę was zupełnie [jak brzemię] i wyrzucę sprzed mojego oblicza, was i miasto, które dałem wam i waszym przodkom.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Okryję was wieczną niesławą, wieczną hańbą, która nigdy nie ulegnie zapomnieniu.</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pokazał mi w widzeniu: Oto dwa kosze fig ustawione przed świątynią, gdy już Nabuchodonozor, król babiloński, uprowadził z Jerozolimy na wygnanie do Babilonu Jechoniasza, syna Jojakima, króla judzkiego, oraz przywódców judzkich, także kowali i ślusarzy.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kosz zawierał wyborne figi, jakimi są wczesne figi, drugi natomiast kosz zawierał figi zepsute, tak zepsute, że się nie nadawały do jedzenia.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powiedział do mnie: Co widzisz, Jeremiaszu? Odpowiedziałem: Figi. Figi wyborne są bardzo dobre, a złe są zepsute, tak zepsute, że nie można już ich jeść.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otrzymałem następujące słowo Boże: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Jak na te wyborne figi, tak patrzę życzliwie na mieszkańców Judy uprowadzonych w niewolę, których wysłałem z tego miejsca do ziemi Chaldejczyków - dla ich dobra.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Skieruję wzrok na nich dla ich dobra, sprowadzę ich do tego kraju, odbuduję ich, by więcej nie rujnować.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serce zdolne do poznania Mnie, że Ja jestem Pan. Oni będą moim narodem, Ja zaś będę ich Bogiem, ponieważ całym sercem powrócą do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jak się czyni z bezwartościowymi figami, których nie można jeść, bo są niedobre, tak samo - tak mówi Pan - postąpię z Sedecjaszem, królem judzkim, z jego przywódcami, z tymi mieszkańcami Jerozolimy, co pozostali w tej ziemi, oraz z tymi, co mieszkają w Egipcie.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nich postrach i przykład klęski dla wszystkich królestw ziemi, hańbę, przysłowie, pośmiewisko i przekleństwo po wszystkich miejscach, gdzie ich rozproszyłem.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nich miecz, głód i zarazę, dopóki nie znikną z powierzchni ziemi, którą dałem im i ich przodkom.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skierowane do Jeremiasza o całym narodzie judzkim w czwartym roku [panowania] Jojakima, syna Jozjasza, króla judzkiego to jest w pierwszym roku Nabuchodonozora, króla babilońskiego.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wypowiedział je do całego narodu judzkiego i do wszystkich mieszkańców Jerozolimy: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Począwszy od trzynastego roku [panowania] Jozjasza, syna Amona, króla judzkiego, aż do dnia dzisiejszego, przez dwadzieścia trzy lata kierował Pan słowo do mnie, ja zaś mówiłem do was niestrudzenie, a wy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posyłał wam wszystkie swoje sługi, proroków, bez przerwy, a wy nie słuchaliście ani nie nadstawialiście uszu, by słuchać.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brzmiały: Niech każdy porzuci swoje przewrotne postępowanie, złe uczynki, a będziecie mogli pozostać w ziemi, którą dał Pan wam i waszym przodkom od dawna i na zawsze.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cudzymi bogami, by im służyć i cześć oddawać, ani nie pobudzajcie Pana do gniewu dziełami waszych rąk, a nie sprowadzę na was nieszczęścia.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usłuchaliście Mnie wyrocznia Pana - pobudzając Mnie do gniewu dziełami waszych rąk ku waszej własnej zgubie.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Ponieważ nie usłuchaliście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poślę, by przyprowadzić wszystkie pokolenia z północy - wyrocznia Pana - i Nabuchodonozora, króla Babilonu, mojego sługę. Sprowadzę ich przeciw temu krajowi, przeciw jego mieszkańcom i przeciw wszystkim narodom dokoła. Wypełnię na nich klątwę, uczynię z nich przedmiot zgrozy, pośmiewisko i wieczną ruinę.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ustanie wśród nich głos wesela, głos radości, głos oblubieńca i głos oblubienicy, terkot żaren i [zgaśnie] światło lampy.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ten kraj zostanie spustoszony i opuszczony, a narody będą służyć królowi babilońskiemu przez lat siedemdziesiąt.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siedemdziesięciu lat ukarzę króla Babilonu i ten naród - wyrocznia Pana - ich grzechy i kraj babiloński; zamienię go w wieczne pustkowie.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Wypełnię na tym kraju wszystkie słowa, które wypowiedziałem przeciw niemu: wszystko, co zostało napisane w tej księdze, co prorokował Jeremiasz przeciw wszystkim narodom.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zmuszą do uległości wielkie narody i wielcy królowie, odpłacając im stosownie do ich czynów i dzieł ich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do mnie Pan, Bóg Izraela: Weź z mojej ręki kubek wina to jest gniewu i daj je do picia wszystkim narodom, do których cię posyłam.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piją, zataczają się i szaleją przed mieczem, który poślę między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kubek z ręki Pana i napoiłem wszystkie narody, do których mnie posłał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Jerozolimę, miasta judzkie, ich królów i przywódców, by uczynić z nich pustkowie, przedmiot zgrozy, pośmiewiska i przekleństwa, jak to jest dzisiaj;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faraona, króla egipskiego, i jego sługi, jego przywódców i cały jego naród;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różnorodne narody i wszystkich królów ziemi Us, wszystkich królów ziemi filistyńskiej, Aszkelon, Gazę, Ekron i to, co pozostało z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Moab i synów Ammona,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Tyru i wszystkich królów Sydonu oraz wszystkich królów zamorskich wysp;</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Tema, Buz i wszystkich, którzy podcinają włosy na skroniach;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Arabii i wszystkich królów rozmaitych ludów mieszkających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Zimri, wszystkich królów Elamu i wszystkich królów Medii;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północy, bliskich i dalekich, jednych po drugich; wszystkie królestwa, jakie są na powierzchni ziemi: król zaś Szeszak będzie pił po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Zastępów, Bóg Izraela: Pijcie i upijajcie się; wymiotujcie i padajcie, nie mogąc powstać przed mieczem, który poślę między was.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się zdarzy, że nie będą chcieli wziąć kubka z twej ręki, by pić, powiesz im: Tak mówi Pan Zastępów: Musicie wypić!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od miasta, nad którym wzywano mojego imienia, rozpoczynam karę, a wy mielibyście pozostać nie ukarani? Nie ujdziecie kary, lecz raczej miecz przywołam przeciw wszystkim mieszkańcom ziemi - wyrocznia Pana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będziesz im jako prorok głosił wszystkie te słowa i powiesz im: Pan grzmi z wysoka i ze swego świętego przybytku głos wydaje; grzmi potężnie przeciw swemu pastwisku, krzyk podnosi, jak tłoczący winogrona. Do wszystkich mieszkańców ziemi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dochodzi wrzawa, aż na krańce ziemi; albowiem Pan prowadzi spór z narodami, pozywa przed sąd wszelkie ciało, występnych oddaje na pastwę miecza - wyrocznia Pana.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nieszczęście ogarnia naród po narodzie, zrywa się wielka burza z krańców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 [wielu] zabitych przez Pana od krańca do krańca ziemi. Nikt nie będzie ich opłakiwał ani zbierał, ani grzebał; pozostaną jako nawóz na powierzchni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lament, pasterze, i krzyczcie! Tarzajcie się w prochu, przewodnicy trzody! Nadeszły bowiem dni waszej rzezi i padniecie jak wybrane owce.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ucieczki dla pasterzy ani ocalenia dla przewodników trzody.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Rozlega się krzyk pasterzy i lament przewodników trzody, bo Pan pustoszy ich pastwisko.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Niszczeją spokojne pastwiska od płonącego gniewu Pańskiego.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opuścił swą kryjówkę, bo jego kraj stał się pustkowiem z powodu niszczycielskiego miecza i z powodu palącego gniewu Pańskiego.</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syna Jozjasza, króla judzkiego, Pan skierował następujące słowo do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Stań na dziedzińcu domu Pańskiego i mów do [mieszkańców] wszystkich miast judzkich, którzy przychodzą do domu Pańskiego oddać pokłon, wszystkie słowa, jakie poleciłem ci im oznajmić; nie ujmuj ani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posłuchają i zawróci każdy ze swej złej drogi, wtenczas Ja powstrzymam nieszczęście, jakie zamyślam przeciw nim za ich przewrotne postępki.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Jeżeli nie będziecie Mi posłuszni i nie będziecie postępować według Prawa, które dla was ustanowiłem,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nie] będziecie słuchać słów moich sług, proroków, których nieustannie do was posyłam, mimo że jesteście nieposłuszni,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zrobię z tym domem podobnie jak z Szilo, a to miasto uczynię przekleństwem dla wszystkich narodów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prorocy i cały lud słyszeli Jeremiasza mówiącego te słowa w domu Pańskim.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Jeremiasz skończył mówić wszystko to, co mu Pan nakazał głosić całemu ludowi, prorocy i cały lud pochwycili go, mówiąc: Musisz umrzeć!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prorokowałeś w imię Pana, że się z tym domem stanie to, co z Szilo, a to miasto ulegnie zniszczeniu i pozostanie niezamieszkałe? Cały lud zgromadził się dokoła Jeremiasza w domu Pańskim.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przywódcy judzcy usłyszeli te słowa, wyszli z pałacu królewskiego do domu Pańskiego i zasiedli u wejścia Bramy Nowej w domu Pańskim.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prorocy zwrócili się do przywódców i do całego ludu tymi słowami: Człowiek ten zasługuje na wyrok śmierci, gdyż prorokował przeciw temu miastu, jak to słyszeliście na własne uszy.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rzekł do wszystkich przywódców i do całego ludu: Pan posłał mnie, bym głosił przeciw temu domowi i przeciw temu miastu wszystkie słowa, które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zmieńcie swoje postępowanie i swoje uczynki, słuchajcie głosu Pana, Boga waszego; wtedy ogarnie Pana żal nad nieszczęściem, jakie postanowił przeciw wam.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jestem w waszych rękach. Uczyńcie ze mną, co wam się wyda dobre i sprawiedliwe.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 jednak dobrze, że jeżeli mnie zabijecie, krew niewinnego spadnie na was, na to miasto i na jego mieszkańców. Naprawdę bowiem posłał mnie Pan do was, by waszym uszom głosić wszystkie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powiedzieli przywódcy i cały lud do kapłanów i proroków: Człowiek ten nie zasługuje na wyrok śmierci, gdyż przemawiał do nas w imię Pana, Boga naszego.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niektórzy spośród starszych w kraju i rzekli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 Moreszet był prorokiem w czasach Ezechiasza, króla judzkiego, a mówił do całego narodu judzkiego, co następuje: Tak mówi Pan Zastępów: Syjon zostanie zaorany jak pole, Jerozolima - obrócona w gruzy, a góra świątyni - w zalesione wzgórze.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zabił go Ezechiasz, król judzki, i całe [pokolenie] Judy? Czy raczej nie uląkł się on Pana i nie przebłagał oblicza Pana, tak że ogarnął Pana żal nad nieszczęściem, jakie zamierzył On przeciw niemu? My zaś mielibyśmy obciążyć dusze nasze tak wielkim występkiem?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także mąż prorokujący w imię Pana, imieniem Uriasz, syn Szemajasza z Kiriat-Jearim. Prorokował on przeciw temu miastu i przeciw tej ziemi zupełnie zgodnie ze słowami Jeremiasza.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Jojakim i wszyscy jego bohaterowie oraz wszyscy przywódcy usłyszeli jego słowa; król zaś szukał sposobności, by go zabić. Gdy Uriasz usłyszał o tym, przeraził się i uciekając, przybył do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posłał król Jojakim do Egiptu Elnatana, syna Akbora, wraz z kilku ludźmi.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Sprowadzili oni Uriasza z Egiptu i przyprowadzili do króla Jojakima, który kazał go stracić mieczem, a ciało jego wrzucić do grobów pospolitego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Achikam jednak, syn Szafana, ochraniał Jeremiasza, by nie został wydany w ręce ludu na śmierć.</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Sedecjasza, syna Jozjasza, króla judzkiego, skierował Pan do Jeremiasza następujące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do mnie: Sporządź sobie więzy i jarzmo i nałóż je sobie na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wyślij [orędzie] do króla Edomu, do króla Moabu, do króla Ammonitów, do króla Tyru i do króla Sydonu przez ich wysłanników, którzy przybyli do Jerozolimy do Sedecjasza, króla judzkiego.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Dasz im następujące polecenie dla ich władców: Tak mówi Pan Zastępów, Bóg Izraela; tak macie powiedzieć waszym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człowieka i zwierzęta, które są na powierzchni ziemi, swą wielką siłą i swym wyciągniętym ramieniem; mogę je dać, komu będę uważał za słuszne.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oddałem wszystkie te ziemie w ręce Nabuchodonozora, króla babilońskiego, mojego sługi; oddaję mu nawet dzikie zwierzęta, 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będą służyć jemu, jego synowi oraz synowi jego syna, dopóki nie przyjdzie kres także i na jego kraj; będą mu służyć wtenczas potężne narody i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i królestwo, które nie chciałyby służyć Nabuchodonozorowi, królowi babilońskiemu, i które nie poddałyby karku pod jarzmo króla babilońskiego, nawiedzę mieczem, głodem i zarazą - wyrocznia Pana - dopóki nie oddam ich w jego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natomiast nie słuchajcie waszych proroków, waszych wróżbitów, waszych nawiedzanych snami, waszych objaśniaczy znaków ani waszych czarowników, którzy wam mówią: Nie pójdziecie w poddaństwo króla babilońskiego.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Przepowiadają wam bowiem kłamstwo, by was przez to wygnać z waszej ziemi, abym was musiał wypędzić i abyście wyginęli.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Narodowi zaś, który podda swój kark pod jarzmo króla babilońskiego, by mu służyć, pozwolę spoczywać w swej ziemi - wyrocznia Pana - będzie ją uprawiał i w niej mieszkał.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Sedecjasza, króla judzkiego, powiedziałem, zgodnie z tymi wszystkimi słowami: Poddajcie swe karki pod jarzmo króla babilońskiego, służcie jemu i jego narodowi, a będziecie żyć.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chcecie umrzeć, ty wraz ze swym narodem, od miecza, głodu i zarazy, jak to przepowiedział Pan o narodzie, który nie chciałby służyć królowi babilońskiemu?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też słów proroków mówiących do was: Nie będziecie służyć królowi babilońskiemu. Prorokują wam bowiem kłamstwo.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posłałem ich - wyrocznia Pana - a prorokują kłamliwie w moje imię, abym was musiał wypędzić i abyście wyginęli wy i przepowiadający wam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kapłanów zaś i do tego ludu powiedziałem, co następuje: Tak mówi Pan: Nie słuchajcie słów waszych proroków, przepowiadających wam: Oto naczynia domu Pańskiego wrócą z Babilonu, teraz natychmiast. Prorokują wam bowiem kłamstwo.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bądźcie poddani królowi babilońskiemu, a będziecie żyć. Dlaczego to miasto ma się obrócić w gruzy?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oni naprawdę prorokami i mieli słowo Pańskie, wstawiliby się u Pana Zastępów, by naczynia, które pozostały w domu Pańskim, w pałacu króla judzkiego i w Jerozolimie, nie powędrowały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o kolumnach, o morzu, o podstawach oraz o reszcie naczyń, co pozostały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Nabuchodonozor, król babiloński, gdy uprowadzał z Jerozolimy na wygnanie do Babilonu Jechoniasza, syna Jojakima, króla judzkiego, wraz ze wszystkimi wybitnymi mężami Judei i Jerozolimy.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o naczyniach pozostałych w domu Pańskim, w pałacu króla judzkiego i w Jerozolimie: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przeniesione do Babilonu i tam pozostaną aż do dnia, w którym się o nie zatroszczę - wyrocznia Pana. Wtedy je sprowadzę i przywrócę temu miejscu.</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roku [panowania] Sedecjasza, króla judzkiego, w piątym miesiącu rzekł do mnie Chananiasz, syn Azzura, prorok z Gibeonu, w domu Pańskim wobec kapłanów i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Złamię jarzmo króla babilońskiego.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ciągu dwóch lat przywrócę na to miejsce wszystkie naczynia domu Pańskiego, które zabrał Nabuchodonozor, król babiloński, z tego miejsca, wywożąc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Jechoniasza, syna Jojakima, króla judzkiego, i wszystkich uprowadzonych z Judy do Babilonu sprowadzę na to miejsce - wyrocznia Pana - skruszę bowiem jarzmo króla babilońskiego.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zaś Jeremiasz przemówił do proroka Chananiasza wobec kapłanów i całego ludu stojącego w domu Pańskim.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powiedział: Niech się stanie! Niech tak Pan uczyni! Niech Pan słowa, które prorokowałeś, wypełni, sprowadzając naczynia z domu Pańskiego oraz wszystkich uprowadzonych w niewolę z Babilonu na to miejsce.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jednak tego słowa, które wygłaszam do twoich uszu i do uszu całego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byli przede mną i przed tobą od najdawniejszych czasów, prorokowali przeciw licznym krajom i przeciw wielkim królestwom o wojnie, nieszczęściu i zarazie.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przepowiada pomyślność, będzie uznany za proroka prawdziwie posłanego przez Pana, gdy się spełni przepowiednia prorocka.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Chananiasz wziął jarzmo z szyi proroka Jeremiasza i połamał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Chananiasz wobec całego ludu: Tak mówi Pan: Tak samo skruszę jarzmo Nabuchodonozora, króla babilońskiego, na karku wszystkich narodów w ciągu dwóch lat. I odszedł prorok Jeremiasz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połamaniu jarzma, [zdjętego] z szyi proroka Jeremiasza przez proroka Chananiasza, skierował Pan do Jeremiasza następujące słowo: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Chananiaszowi: Tak mówi Pan: Połamałeś jarzmo drewniane, lecz przygotowałeś zamiast niego jarzmo żelazne.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Wkładam jarzmo żelazne na kark wszystkich tych narodów, aby służyły Nabuchodonozorowi, królowi babilońskiemu, i były mu poddane; także dzikie zwierzęta mu poddaję.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prorok Jeremiasz do proroka Chananiasza: Słuchaj, Chananiaszu! Pan cię nie posłał, ty zaś pozwoliłeś temu narodowi żywić zwodniczą nadzieję.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usunę ciebie z powierzchni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w tym roku, bo głosiłeś bunt przeciw Panu. I zmarł prorok Chananiasz w tym roku, w siódmym miesiącu.</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treść listu, który prorok Jeremiasz posłał z Jerozolimy do pozostałych starszych na wygnaniu, do kapłanów, do proroków i do całego ludu, który Nabuchodonozor uprowadził z Jerozolimy na wygnanie do Babilonii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wyjściu z Jerozolimy króla Jechoniasza, królowej, dworzan, przywódców judzkich i jerozolimskich, kowali i ślusarzy.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go] przez Eleazara, syna Szafana, i przez Gemariasza, syna Chilkiasza, których wysłał Sedecjasz, król judzki, do Nabuchodonozora, króla babilońskiego, do Babilonu. Brzmiał on tak: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 wszystkich uprowadzonych na wygnanie, których pozwoliłem uprowadzić z Jerozolimy do Babilonu: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domy i mieszkajcie w nich; zakładajcie ogrody i spożywajcie ich owoce!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Bierzcie sobie żony i rodźcie synów i córki! Wybierajcie żony dla waszych synów i dawajcie mężów córkom waszym, by rodziły synów i córki; pomnażajcie się tam, a niech was nie ubywa!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o pomyślność kraju, do którego was zesłałem na wygnanie. Módlcie się do Pana za niego, bo od jego pomyślności zależy wasza pomyślność.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Bóg Izraela: Nie dajcie się wprowadzić w błąd przez waszych proroków, którzy są wśród was, i przez waszych wróżbitów; nie zwracajcie uwagi na sny, jakie 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bowiem prorokują wam kłamstwo w moje imię. Nie posłałem ich - wyrocznia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jednak mówi Pan: Gdy dla Babilonu upłynie lat siedemdziesiąt, nawiedzę was i wypełnię względem was moją pomyślną zapowiedź, by was znów przyprowadzić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znam zamiary, jakie mam wobec was - wyrocznia Pana - zamiary pełne pokoju, a nie zguby, by zapewnić wam przyszłość, jakiej oczekujecie.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Mnie wzywać, zanosząc do Mnie modlitwy, a Ja was wysłucham.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Mnie szukać i znajdziecie Mnie, albowiem będziecie Mnie szukać z całego serca.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sprawię, że Mnie znajdziecie - wyrocznia Pana - i odwrócę wasz los, zgromadzę spośród wszystkich narodów i z wszystkich miejsc, po których was rozproszyłem - wyrocznia Pana - i przyprowadzę was do miejsca, skąd was uprowadziłem na wygnanie.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Mówicie wprawdzie: Pan wzbudził nam proroków w Babilonie.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Tak bowiem mówi Pan do króla zasiadającego na tronie Dawida i do całego ludu mieszkającego w tym mieście, do wszystkich braci, którzy nie poszli na wygnanie;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poślę między nich miecz, głód i zarazę; postąpię z nimi tak jak z zepsutymi figami, które są tak niedobre, że się nie nadają do jedzenia.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ich ścigał mieczem, głodem, zarazą; uczynię ich przedmiotem zgrozy dla wszystkich królestw ziemi, klątwą, postrachem, pośmiewiskiem i urągowiskiem dla wszystkich narodów, wśród których ich rozproszyłem,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słuchali moich słów - wyrocznia Pana - chociaż posyłałem im swoje sługi, proroków, nieustannie, a oni nie chcieli słuchać - wyrocznia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więc słowa Pańskiego, wszyscy uprowadzeni do niewoli, których wypędziłem z Jerozolimy do Babilonu.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 Achaba, syna Kolajasza, i do Sidkijasza, syna Maasejasza, którzy prorokowali wam kłamstwo w moje imię: Oto wydam ich w ręce Nabuchodonozora, króla babilońskiego, który zabije ich na waszych oczach.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Judejczycy, którzy znajdują się na wygnaniu w Babilonie, z ich przypadku będą brali przykład, by przeklinać w następujący sposób: ”Niech tobie Pan uczyni tak, jak Sidkijaszowi i Achabowi”, których król babiloński usmażył na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postępowali haniebnie w Izraelu, cudzołożąc z żonami swoich bliźnich i głosząc w moje imię słowa kłamstwa, czego im nie poleciłem. Ja wiem o tym i jestem świadkiem - wyrocznia Pana.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Szemajasza Nechelamity zaś powiesz: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Ponieważ posłałeś w swoim własnym imieniu do całego narodu w Jerozolimie i do Sofoniasza, syna Maasejasza, kapłana, i do wszystkich kapłanów list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ustanowił cię kapłanem w miejsce kapłana Jojady, byś sprawował nadzór w domu Pańskim nad każdym wpadającym w szał i występującym jako prorok, zakuwając go w kłodę i żelazo.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powstrzymałeś Jeremiasza z Anatot, który wam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on przysłał do nas, do Babilonii, wieść: Długo to potrwa. Budujcie domy i mieszkajcie w nich, zakładajcie ogrody i spożywajcie ich owoce!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Sofoniasz odczytał ten list w obecności proroka Jeremiasza.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skierował następujące słowo do Jeremiasza: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uprowadzonych do niewoli następujące słowa: Tak mówi Pan do Szemajasza Nechelamity: Ponieważ Szemajasz prorokował wam, mimo że go nie powołałem, i utwierdzał waszą ufność w kłamstwo,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ukarzę Szemajasza Nechelamitę i jego potomstwo. Nie będzie miał nikogo, kto by mieszkał wśród tego ludu i kto by ujrzał pomyślność, jaką zgotuję mojemu ludowi - wyrocznia Pana - gdyż głosił bunt przeciw Panu.</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Napisz w księdze wszystkie słowa, jakie powiedziałem do ciebie.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nadchodzą dni - wyrocznia Pana - w których odmienię los mojego narodu, Izraela i Judy - mówi Pan. Przyprowadzę ich znów do ziemi, którą dałem ich przodkom, i wezmą ją w posiadanie.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Następujące słowa wypowiedział Pan do Izraela i do Judy: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Usłyszeliśmy krzyk bolesny trwogi, a nie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się i patrzcie: Czy mężczyzna może rodzić? Dlaczego widzę wszystkich mężczyzn z rękami na biodrach jak u rodzącej kobiety? Każda twarz powlekła się bladością.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jak wielki to dzień, nie ma on równego sobie! Będzie to czas ucisku Jakuba, a jednak zostanie on zeń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tym - wyrocznia Pana Zastępów - skruszę jarzmo na ich karku, zerwę ich więzy, tak że nie będą więcej służyć obcym.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zaś służyć Panu, swemu Bogu, i Dawidowi, swojemu królowi, którego im wzbudzę.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się jednak nie bój, sługo mój, Jakubie - wyrocznia Pana - i nie lękaj się, Izraelu, bo Ja cię wyprowadzę z dalekiej ziemi, twoje potomstwo z kraju jego wygnania. Powróci Jakub i będzie zażywał nie zmąconego niczym pokoju, a nikt go nie będzie trwożył.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z tobą - wyrocznia Pana - by cię wybawić. Zgotuję zagładę wszystkim narodom, między którymi cię rozproszyłem, ciebie zaś nie wyniszczę. Ukarzę cię jednak sprawiedliwie i nie ujdziesz zupełnie bezkarnie.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Dotkliwa jest twoja klęska, nieuleczalna twoja 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nie troszczy o twoją sprawę, nie ma lekarstwa, by cię uzdrowić.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co cię kochali, zapomnieli o tobie, nie szukają już ciebie, gdyż cię dotknąłem, tak jak się rani wroga, surową karą. Przez wielką twą nieprawość pomnożyły się twoje grzechy.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krzyczysz z powodu twej rany, że ból twój nie da się uśmierzyć? Z powodu twej wielkiej nieprawości i licznych twoich grzechów to ci uczyniłem.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jednak, co cię chcieli pochłonąć, sami ulegną pożarciu. Wszyscy, którzy ciebie uciskali, pójdą w niewolę. Ci, co grabili ciebie, zostaną ograbieni. Wszystkich tych, którzy ciebie łupili,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przywrócę ci zdrowie i z ran ciebie uleczę - wyrocznia Pana - gdyż nazywają cię ”Odrzuconą”, Syjonie, o którą się nikt nie troszczy.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przywrócę do poprzedniego stanu namioty Jakuba i okażę miłosierdzie nad jego siedzibami. Miasto zostanie wzniesione na swych ruinach, a pałace staną na swoim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Rozlegną się stamtąd hymny pochwalne i głosy pełne radości. Pomnożę ich, i nie zmaleje ich liczba, przysporzę im chwały, by nimi nikt nie pogardzał.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będą tak jak dawniej i jego zgromadzenie ostanie się przede Mną; ukarzę natomiast wszystkich jego ciemięzców.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będziecie moim narodem,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wichura idzie od Pana, zrywa się burza, spadnie ona na głowy niegodziwych.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ustanie palący gniew Pana, dopóki nie wykona On i nie urzeczywistni zamiarów swego serca. Przy końcu dni to zrozumiecie.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czasach - wyrocznia Pana - będę Bogiem dla wszystkich pokoleń Izraela, one zaś będą moim narodem.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Znajdzie łaskę na pustyni naród, co wyszedł cało spod miecza; Izrael pójdzie do miejsca swego odpoczynku.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się mu ukaże z daleka: Ukochałem cię odwieczną miłością, dlatego też podtrzymywałem dla ciebie łaskawość.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cię zbuduję i będziesz odbudowana, Dziewico-Izraelu! Przyozdobisz się znów swymi bębenkami i zaczniesz tańce pełne wesela.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znów sadzić winnice na wzgórzach Samarii; uprawiający będą sadzić i zbierać.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Nadejdzie bowiem dzień, kiedy strażnicy znów zawołają na wzgórzach Efraima: Wstańcie, wstąpmy na Syjon, do Pana, Boga naszego!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Wykrzykujcie radośnie na cześć Jakuba, weselcie się pierwszym wśród narodów! Głoście, wychwalajcie i mówcie: Pan wybawił swój lud, Resztę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ich z ziemi północnej i zgromadzę ich z krańców ziemi. Są wśród nich niewidomi i dotknięci kalectwem, kobieta brzemienna wraz z położnicą: powracają wielką gromadą.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wyszli z płaczem, lecz wśród pociech ich przyprowadzę. Przywiodę ich do strumienia wody równą drogą - nie potkną się na niej. Jestem bowiem ojcem dla Izraela, a Efraim jest moim synem pierworodnym.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narody, słowa Pańskiego, głoście na dalekich wyspach, mówiąc: ”Ten, co rozproszył Izraela, zgromadzi go i będzie czuwał nad nim jak pasterz nad swą trzodą”.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uwolni Jakuba, wybawi go z ręki silniejszego od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i będą wykrzykiwać radośnie na wyżynie Syjonu, i rozradują się błogosławieństwem Pana: zbożem, winem, oliwą, drobnym i większym bydłem. Życie ich będzie podobne do zroszonego ogrodu i nigdy już sił im nie zbraknie.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ogarnie dziewicę radość wśród tańca, i młodzieńcy cieszyć się będą ze starcami. Zamienię bowiem ich smutek w radość, pocieszę ich i rozweselę po ich troskach.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dostarczę obficie tłuszczu, a naród mój nasyci się błogosławieństwem - wyrocznia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Słuchaj! W Rama daje się słyszeć lament i gorzki płacz. Rachel opłakuje swoich synów, nie daje się pocieszyć, bo już ich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Powstrzymaj głos twój od lamentu, a oczy twoje od łez, bo jest nagroda za twoje trudy - wyrocznia Pana - powrócą oni z kraju nieprzyjaciela.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nadzieja dla twego potomstwa - wyrocznia Pana - wrócą synowie w swe granice.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wyraźnie skargę Efraima: ”Ukarałeś mnie i podlegam karze jak nieoswojony cielec. Spraw, bym powrócił, a wtedy powrócę, bo jesteś Panem, Bogiem moim.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odwróciłem się, pożałowałem tego, a gdy zrozumiałem, uderzyłem się w biodro. Wstydzę się i jestem zmieszany, bo noszę hańbę mojej młodości”.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Efraim nie jest dla Mnie drogim synem lub wybranym dzieckiem? Ilekroć bowiem się zwracam przeciw niemu, nieustannie go wspominam. Dlatego się skłaniają ku niemu moje wnętrzności; muszę mu okazać miłosierdzie!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sobie kamienie milowe, ustawiaj drogowskazy, zwróć uwagę na gościniec, na drogę, którą wychodziłaś. Powróć, Dziewico-Izraelu, powróć do tych twoich miast!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będziesz trzymać się z dala, Córko buntownicza? Pan bowiem stworzył nową rzecz na ziemi: niewiasta zatroszczy się o męża.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Będzie się jeszcze powtarzać to słowo w ziemi judzkiej, w jej miastach, gdy odmienię ich los: ”Niech Pan ci błogosławi, niwo sprawiedliwości, święta góro!”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Zamieszkają w tej ziemi Juda z wszystkimi swymi miastami, rolnicy i hodowcy bydła.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pokrzepię spragnionego, a każdego, kto łaknie, nasycę.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się obudziłem i spojrzałem, a sen mój był mi przyjemny.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obsieję dom Izraela i dom Judy nasieniem ludzi, nasieniem zwierząt.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jak czuwałem nad nimi, by wyrywać i obalać, burzyć, niszczyć i sprowadzać nieszczęście, tak samo będę nad nimi czuwał, by budować i sadzić - wyrocznia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nie będą już więcej mówić: Ojcowie jedli cierpkie jagody, a synom zdrętwiały zęby,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umrze za swoje własne grzechy; każdemu, kto będzie spożywał cierpkie jagody, zdrętwieją zęby.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zawrę z domem Izraela i z domem Judy nowe przymierze.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przymierze, które zawarłem z ich przodkami, kiedy ująłem ich za rękę, by wyprowadzić z ziemi egipskiej. To moje przymierze złamali, mimo że byłem ich władcą - wyrocznia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takie będzie przymierze, jakie zawrę z domem Izraela po tych dniach - wyrocznia Pana: Umieszczę swe prawo w głębi ich jestestwa i wypiszę na ich sercach. Będę im Bogiem, oni zaś będą Mi ludem.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się musieli wzajemnie pouczać, mówiąc jeden do drugiego: Poznajcie Pana! Wszyscy bowiem od najmniejszego do największego poznają Mnie - wyrocznia Pana, ponieważ odpuszczę im występki, a o grzechach ich nie będę już wspominał.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ustanowił słońce, by świeciło w dzień, [ustanowił] prawa dla księżyca i gwiazd, by świeciły w nocy, który spiętrza morze, tak że huczą jego bałwany; imię Jego Pan Zastępów!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te prawa przestały działać przed moim obliczem - wyrocznia Pana - wtedy i pokolenie Izraela przestałoby być narodem przed moim obliczem na zawsze.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Jeśliby można zmierzyć niebo w górze i zbadać podstawy ziemi w dole, to Ja także odrzucę całe pokolenie Izraela za to wszystko, co uczynili - wyrocznia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zostanie odbudowane miasto Pańskie od Wieży Chananeela do Bramy Narożnej.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ciągnął dalej sznur do mierzenia prosto, aż do wzgórza Gareb, kierując się ku Goah.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zaś Dolina trupów i popiołów i wszystkie pola aż do potoku Cedron, do rogu Bramy Końskiej ku wschodowi, będą poświęcone Panu; nie zostaną już więcej zburzone ani zniszczone na wieki.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oznajmił Jeremiaszowi w dziesiątym roku [panowania] Sedecjasza, króla judzkiego, to jest w osiemnastym roku Nabuchodonozora.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właśnie wojsko króla babilońskiego oblegało Jerozolimę, a prorok Jeremiasz znajdował się jako więzień w wartowni pałacu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Umieścił go tam pod strażą Sedecjasz, król judzki, zarzucając mu: Dlaczego prorokowałeś tymi słowami: Tak mówi Pan: Oto wydam to miasto w ręce króla babilońskiego i zdobędzie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 zaś, król judzki, nie ujdzie Chaldejczykom; wydam go bowiem na pewno w ręce króla babilońskiego, tak że będzie z nim mówił twarzą w twarz i zobaczy go oko w oko.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uprowadzi Sedecjasza do Babilonu, by tam przebywał, dopóki go nie nawiedzę - wyrocznia Pana. Jeśli będziecie walczyli z Chaldejczykami, doznacie niepowodzenia.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powiedział: Pan skierował do mnie następujące słowo: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Chanameel, syn Szalluma, twego stryja, idzie do ciebie, by ci powiedzieć: Kup sobie moje pole w Anatot, ty bowiem posiadasz rodzinne prawo wykupu.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do mnie, do wartowni, Chanameel, syn mojego stryja, zgodnie ze słowem Pańskim, i rzekł: Kup, proszę, moje pole, które się znajduje w Anatot w ziemi Beniamina, tobie bowiem przysługuje prawo dziedzictwa i wykupu. Kup je dla siebie! Zrozumiałem wtedy, że było to słowo Pańskie.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Kupiłem więc od Chanameela, syna mojego stryja, pole w Anatot i zapłaciłem mu należność: siedemnaście syklów srebra.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Spisałem więc kontrakt, zapieczętowałem, wziąłem świadków i odważyłem srebro na wadze.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wziąłem kontrakt kupna, dokument zapieczętowany - według przepisów prawnych - oraz otwarty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kontrakt kupna Baruchowi, synowi Neriasza, syna Machsejasza, w obecności Chanameela, syna mojego stryja, i w obecności świadków, podpisanych w kontrakcie kupna, i w obecności wszystkich mieszkańców Judy przebywających w wartowni.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Poleciłem zaś Baruchowi w ich obecności, co następuje: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Weź te dokumenty, kontrakt kupna zapieczętowany i ten, który jest otwarty, i umieść je w glinianym naczyniu, by się zachowały przez długi czas.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Będą jeszcze w tym kraju kupować domy, pola i winnice.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Pana po oddaniu kontraktu kupna Baruchowi, synowi Neriasza, tymi słowami: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Panie Boże, oto stworzyłeś niebo i ziemię wielką swoją mocą i wyciągniętym ramieniem. Nie ma nic niemożliwego dla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okazujesz łaskawość tysiącom, lecz karzesz grzechy ojców, [oddając zapłatę] w zanadrze ich potomków, Boże mocny, którego imię jest Pan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Potężny jesteś w radzie i wielki w czynie. Oczy Twoje są otwarte na wszystkie czyny ludzkie, by oddać każdemu według jego postępowania i według owoców jego uczynków.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Czyniłeś znaki i cuda w ziemi egipskiej, [i czynisz] aż do dziś w Izraelu i wśród ludzi; wyrobiłeś sobie imię, jakie posiadasz dziś.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Wyprowadziłeś naród swój, Izraela, z ziemi egipskiej wśród znaków i cudów, potężną ręką, wyciągniętym ramieniem i wśród wielkiej trwogi.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Dałeś im tę ziemię, którą przyrzekłeś uroczyście dać ich przodkom - ziemię opływającą w mleko i miód.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wały oblężnicze podchodzą pod miasto, by je zdobyć. Miasto zaś przez miecz, głód i zarazę będzie wydane w ręce Chaldejczyków nacierających na nie. Wypełniło się, co zapowiedziałeś: oto sam widzisz.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Panie Boże, powiedziałeś: Kup sobie pole za pieniądze, zawołaj świadków! Tymczasem miasto zostanie wydane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skierował do Jeremiasza następujące słowo: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jestem Pan, Bóg wszelkiego ciała. Czy jest może dla Mnie coś niemożliwego?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wydam to miasto w ręce Chaldejczyków i w ręce Nabuchodonozora, króla babilońskiego, a zdobędzie 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Wkroczą do niego Chaldejczycy nacierający na to miasto, podłożą ogień pod to miasto i spalą je: domy, w których składano na dachach ofiary Baalowi oraz wylewano płyny na ofiarę innym bogom, by Mnie obrażać.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swej młodości synowie Izraela i synowie Judy czynili jedynie zło wobec Mnie istotnie, synowie Izraela jedynie obrażali Mnie dziełami swych rąk - wyrocznia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powodem gniewu i oburzenia było dla Mnie to miasto od dnia, gdy je zbudowano, aż do dziś, przeto muszę je usunąć sprzed mojego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skutek całej nieprawości Izraela i Judy, jakiej się dopuszczali, by Mnie drażnić: oni, ich królowie, dostojnicy, kapłani i prorocy, tak mieszkańcy Judy, jak mieszkańcy Jerozolimy.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Obrócili się do Mnie tyłem, a nie twarzą, i mimo że ich pouczałem niestrudzenie, nie chcieli usłuchać ani przyjąć upomnienia.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domu, nad którym wzywano mojego imienia, umieścili swe obrzydliwe bożki, by go zbezcześcić.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wyżyny Baala w dolinie Ben-Hinnom, by ofiarować swych synów i swoje córki ku czci Molocha. Nie poleciłem im tego ani Mi na myśl nie przyszło, by można czynić coś tak odrażającego i doprowadzać Judę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tak mówi Pan, Bóg Izraela, o tym mieście, o którym wy mówicie, że będzie wydane w ręce króla babilońskiego przez miecz, głód i zarazę.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zgromadzę ich ze wszystkich krajów, do których ich wypędziłem w przystępie gniewu i wielkiego oburzenia. Sprowadzę ich na to miejsce i pozwolę im mieszkać bezpiecznie.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moim narodem, Ja zaś będę ich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jedno serce i jedną zasadę postępowania, by się Mnie zawsze bali dla dobra swego i swoich potomków.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zaś z nimi przymierze wieczne, na mocy którego nie przestanę im wyświadczać dobra. Napełnię ich serca moją bojaźnią, by się już nie odwracali 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Cieszyć się będę, wyświadczając im dobrodziejstwa, osadzę ich na stałe na tej ziemi - z całego mego serca i z całej mej duszy.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Jak sprowadziłem na ten naród to wielkie nieszczęście, tak sprowadzę na nich wszelkie dobrodziejstwo, jakie im przyrzekłem.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jeszcze nabywać pola w tej krainie, o której mówicie: Jest ona pustkowiem bez ludzi i zwierząt, poddanym władzy Chaldejczyków.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kupować pola za pieniądze, będą spisywać kontrakty, pieczętować, zwoływać świadków z ziemi Beniamina, w okolicach Jerozolimy, w miastach judzkich, w miastach górskich, w miastach nizinnych i w miastach południowych, bo odmienię ich los - wyrocznia Pana.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Powtórnie skierował Pan słowo do Jeremiasza, gdy ten był jeszcze uwięziony w wartowni.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stworzył ziemię i ukształtował ją, nadając jej trwałość - wyrocznia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 Mnie, a odpowiem ci, oznajmię ci rzeczy wielkie i niezgłębione, jakich nie znasz.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Izraela, o domach tego miasta, o domach królów judzkich, które zostaną zniszczone, o wałach i mieczach: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Idą walczyć z Chaldejczykami, by napełnić miasto zwłokami ludzi, których zabiję w przystępie gniewu. Zakryłem bowiem swe oblicze przed tym miastem na skutek całej ich nieprawości.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podniosę je odnowione, uleczę i uzdrowię ich oraz objawię im obfity pokój i bezpieczeństwo.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odmienię los Judy i los Izraela, i odbuduję ich jak przedtem.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Oczyszczę ich ze wszystkich grzechów, jakimi wykroczyli przeciw Mnie, i odpuszczę wszystkie ich występki, którymi zgrzeszyli przeciw Mnie i wypowiedzieli mi posłuszeństwo.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Jerozolima zaś będzie radością, chwałą i dumą wśród wszystkich narodów ziemi, które usłyszą o dobrodziejstwach, jakie jej wyświadczyłem. Będą się one lękać i drżeć z powodu wszelkiego dobra i pomyślności, jakich jej udzieliłem.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Na tym miejscu, o którym mówicie: ”Jest to pustkowie bez ludzi i bez trzody” - w miastach judzkich i na ulicach Jerozolimy, opuszczonych, bezludnych, niezamieszkałych i bez trzody, rozlegnie się jeszcze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radości i głos wesela, głos oblubieńca i oblubienicy, głos tych, co mówią, składając ofiary dziękczynne w domu Pańskim: Wychwalajmy Pana Zastępów, bo dobry jest Pan, bo łaska Jego na wieki. Odmienię bowiem los tego kraju na taki, jaki był przedtem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 miejscu tym opuszczonym, bezludnym i bez trzody, i we wszystkich jego miastach będzie znów schronienie dla pasterzy, którzy trzodzie pozwalają leżeć.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górskich, w miastach nizinnych, w miastach Negebu, po ziemi Beniamina, w okolicach Jerozolimy i w miastach judzkich znów stada będą przechodzić przez ręce tego, który je liczy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 wyrocznia Pana - kiedy wypełnię pomyślną zapowiedź, jaką obwieściłem domowi izraelskiemu i domowi judzkiemu.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wzbudzę Dawidowi potomstwo sprawiedliwe; będzie wymierzać prawo i sprawiedliwość na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Juda dostąpi zbawienia, a Jerozolima będzie trwać bezpiecznie. To zaś jest imię, którym ją będą nazywać: Pan naszą sprawiedliwością.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Nie zabraknie Dawidowi męża zasiadającego na tronie domu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Kapłanom-lewitom zaś nie zabraknie człowieka, który by stał przede Mną, by spalać ofiary pokarmowe i zabijać żertwy po wszystkie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słowo do Jeremiasza: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Jeżeli możecie złamać moje przymierze z dniem i moje przymierze z nocą, tak że nie nastąpi ani dzień, ani noc w swoim właściwym czasie,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może być także zerwane moje przymierze z moim sługą, Dawidem, by nie miał syna zasiadającego jako król na jego tronie, i z moimi sługami, kapłanami-lewitami.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niezliczone są zastępy niebieskie, niezmierzony piasek morski, tak samo pomnożę potomstwo sługi mojego, Dawida, i moich sług, lewitów.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Jeremiasza następujące słowo: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zauważyłeś, co ten lud mówi: Pan odrzucił dwie rodziny, które wybrał. Tak więc gardzą moim ludem, jakby już nie był narodem w ich oczach.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Jeżeli nie istnieje moje przymierze z dniem i nocą, jeśli nie ustaliłem praw nieba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będę mógł odrzucić potomstwo Jakuba i Dawida, mojego sługi, nie biorąc z jego rodu panujących nad potomkami Abrahama, Izaaka i Jakuba. Przecież odmienię ich los i zlituję się nad nimi.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jakie skierował Pan do Jeremiasza, gdy Nabuchodonozor, król babiloński, z całym swym wojskiem, wszystkie królestwa ziemi mu poddane oraz wszystkie narody toczyli walkę z Jerozolimą i wszystkimi jej miastami.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Idź i przemów do króla judzkiego, Sedecjasza. Powiedz mu: Tak mówi Pan: Oto oddam to miasto w ręce króla babilońskiego, który wyda je na pastwę ognia.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nie ujdziesz jego ręki, lecz zostaniesz niechybnie pojmany i wydany w jego ręce. Zobaczysz wtedy króla babilońskiego oko w oko, będzie on z tobą mówił twarzą w twarz, i pójdziesz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jednakże słowa Pańskiego, Sedecjaszu, królu judzki. Tak mówi Pan o tobie: Nie umrzesz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spokojnie, i podobnie jak palono wonności dla twoich przodków, dawniejszych królów, którzy byli przed tobą, tak będą palić i dla ciebie. Będą śpiewać także dla ciebie pieśń żałobną: Biada, panie! Albowiem Ja wyrzekłem to słowo - wyrocznia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powiedział wszystkie te słowa do Sedecjasza, króla judzkiego, w Jerozolimie.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zaś króla babilońskiego prowadziło walkę przeciw Jerozolimie i wszystkim miastom judzkim, które broniły się jeszcze: przeciw Lakisz i Azeka. Tylko bowiem te miasta obronne utrzymywały się spośród miast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 po zawarciu przez króla Sedecjasza z całym ludem jerozolimskim umowy głoszącej powszechną wolność.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miał obdarzyć wolnością swego niewolnika Hebrajczyka i niewolnicę Hebrajkę. Nikomu nie wolno było trzymać u siebie brata swego, Judejczyka, jako niewolnika.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dostojnicy i ludzie, którzy zawarli umowę, zgodzili się wypuścić na wolność każdy swego niewolnika lub niewolnicę i nie zmuszać ich więcej do służby u siebie. Wyraziwszy zgodę, wypuścili ich na wolność.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zmienili zdanie i sprowadzili niewolników i niewolnice, których obdarzyli wolnością, zmuszając, by się stali znów niewolnikami i niewolnicami.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skierował Pan do Jeremiasza następujące słowo: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Z waszymi przodkami, gdy wyprowadziłem ich z ziemi egipskiej, z domu niewoli, zawarłem przymierze, które mówiło: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wypuścicie na wolność każdy brata swego, Hebrajczyka, który zaprzedał się tobie w niewolę i służył przez sześć lat; wypuścisz go od siebie jako człowieka wolnego! Przodkowie wasi jednak nie usłuchali Mnie ani nie nakłonili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nawróciliście się dzisiaj i uczyniliście to, co jest słuszne w moich oczach, ogłaszając powszechną wolność. Zawarliście umowę wobec Mnie w domu, nad którym wzywano mojego imienia.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Zmieniliście jednak zdanie i znieważyliście moje imię. Sprowadziliście każdy swego niewolnika i swoją niewolnicę, których obdarzyliście wolnością według ich uznania, następnie zaś zmusiliście ich, by byli u was niewolnikami i niewolnicami.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Nie usłuchaliście Mnie, by ogłosić wolność każdy bratu i współziomkowi swemu; oto puszczam was wolno - na miecz, zarazę i głód. Uczynię was nadto przedmiotem zgrozy dla wszystkich królestw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ludźmi, którzy przekroczyli umowę ze Mną, którzy nie wypełnili warunków umowy zawartej wobec Mnie, postąpię jak z cielcem, którego oni przecięli na dwie części, by przejść między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Przywódców judzkich, dostojników jerozolimskich, dworzan, kapłanów i cały lud kraju, którzy przechodzili między częściami tego cielca,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w ręce ich nieprzyjaciół i w ręce tych, co nastają na ich życie. Zwłoki ich staną się żerem dla ptaków podniebnych i dzikich zwierząt.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Sedecjasza zaś, króla judzkiego, i jego przywódców wydam w ręce ich nieprzyjaciół, w ręce tych, co nastają na ich życie, w ręce wojska króla babilońskiego, które teraz odeszło od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wydam rozkaz - wyrocznia Pana - i sprowadzę ich znów przeciw temu miastu. Będą walczyć przeciw niemu, zdobędą je i spalą; miasta zaś judzkie uczynię bezludnym pustkowiem.</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jakie Pan skierował do Jeremiasza w czasach Jojakima, syna Jozjasza,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rodziny Rekabitów, rozmawiaj z nimi, przyprowadź ich do domu Pańskiego, do jednej z sal, i daj im wino do picia!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Zabrałem więc Jaazaniasza, syna Jeremiasza, syna Chabassiniasza, i jego braci, wszystkich jego synów i całą rodzinę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wprowadziłem ich do domu Pańskiego, do sali synów Chanana, syna Jigdaliasza, męża Bożego, która się znajduje w pobliżu sali książąt, nad salą Maasejasza, syna Szalluma, strażnika progu.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Postawiłem następnie przed członkami rodziny Rekabitów naczynia napełnione winem oraz kubki i powiedziałem do nich: Pijcie wino!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Odrzekli zaś: Nie pijemy wina. Jonadab bowiem, syn Rekaba, nasz praojciec, nakazał nam: Nie będziecie nigdy pili wina, ani wy, ani wasi synowie.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budować domu, nie będziecie siać, nie będziecie sadzić winnicy ani jej posiadać, lecz będziecie mieszkać w namiotach przez całe życie, abyście długo żyli na ziemi, na której jesteście wędrowcami.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budujemy domów mieszkalnych, nie posiadamy ani winnic, ani pól, ani nasion.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Mieszkamy w namiotach, posłusznie postępujemy według wszelkich nakazów Jonadaba, naszego praojca.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Nabuchodonozor, król babiloński, nadciągnął przeciw krajowi, powiedzieliśmy: Chodźcie, schrońmy się do Jerozolimy przed wojskiem chaldejskim i przed wojskiem aramejskim! Zamieszkaliśmy więc w Jerozolimie.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Jeremiasza zaś Pan skierował następujące słowo: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Idź i mów do mężów judzkich i do mieszkańców Jerozolimy: Czy nie przyjęliście pouczenia, by słuchać mojego słowa - wyrocznia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Polecenia Jonadaba, syna Rekaba, które zostawił swoim synom, zostały wprowadzone w życie. Zakazywały picia wina, więc nie piją do dzisiejszego dnia, bo są posłuszni zaleceniom swego praojca. Ja tymczasem mówiłem do was nieustannie, lecz nie usłuchaliście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posyłałem do was nieustannie wszystkie moje sługi, proroków, z poleceniem: Odwróćcie się każdy od swego przewrotnego postępowania, poprawcie wasze uczynki i nie chodźcie za innymi bóstwami, by im służyć, a wtedy będziecie mogli mieszkać w kraju, który dałem wam i waszym przodkom. Lecz nie nakłoniliście ucha ani nie usłuchaliście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synowie Jonadaba, syna Rekaba, wprowadzili w życie nakaz swego praojca, jaki im zlecił, a naród ten nie usłuchał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Bóg Izraela: Oto sprowadzę na Judę i na wszystkich mieszkańców Jerozolimy nieszczęście, jakie postanowiłem przeciw nim. Albowiem mówiłem do nich, a nie słuchali, wołałem do nich, a nie odpowiedzieli.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rodziny Rekabitów zaś Jeremiasz powiedział: Tak mówi Pan Zastępów, Bóg Izraela: Ponieważ byliście posłuszni poleceniom Jonadaba, waszego praojca, przestrzegając wszystkich jego nakazów i wypełniając wszystko, co wam zlecił,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Nie zabraknie Jonadabowi, synowi Rekaba, męża, który by stał zawsze przede Mną.</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czwartego [panowania] Jojakima, syna Jozjasza, króla judzkiego, skierował Pan do Jeremiasza następujące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zwój do pisania i napisz w nim wszystkie słowa, jakie powiedziałem do ciebie przeciw Izraelowi, przeciw Judzie i przeciw wszystkim narodom od dnia, kiedy zacząłem mówić do ciebie, od czasów Jozjasza aż do dziś.</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mieszkańcy Judy, słuchając o nieszczęściach, jakie zamierzam sprowadzić na nich, nawrócą się każdy ze swego przewrotnego postępowania, tak że będę mógł odpuścić ich występki i grzechy.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Jeremiasz Barucha, syna Neriasza, a Baruch spisał pod dyktando Jeremiasza na zwoju do pisania wszystkie słowa Pana, jakie On powiedział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Jeremiasz polecił Baruchowi: Mam zakaz i nie mogę wchodzić do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więc ty i odczytaj słuchającemu ludowi w świątyni, w dzień postu, słowa Pańskie ze zwoju, który zapisałeś pod moje dyktando. Czytaj także wszystkim słuchającym mieszkańcom Judy, przychodzącym ze swych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skierują swe błaganie przed oblicze Pana i odwrócą się każdy od swego przewrotnego postępowania. Wielki jest bowiem gniew i zapalczywość, jakimi Pan grozi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postąpił Baruch, syn Neriasza, zgodnie ze wszystkimi poleceniami proroka Jeremiasza, czytając w świątyni słowa Pańskie ze zwoju.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Zdarzyło się, że w piątym roku [panowania] Jojakima, syna Jozjasza, króla judzkiego, w dziewiątym miesiącu zwołano na post przed Panem cały lud Jerozolimy i cały lud, który przychodził z miast judzkich do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Baruch odczytał z księgi słuchającemu ludowi słowa Jeremiasza w domu Pańskim, w sali Gemariasza, syna Szafana, kanclerza, na górnym dziedzińcu u wejścia do Bramy Nowej domu Pańskiego.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zaś Micheasz, syn Gemariasza, syna Szafana, wszystkie słowa Pańskie z księgi.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zszedł do domu królewskiego, do komnaty kanclerza. Siedzieli tam wszyscy przywódcy: kanclerz Eliszama, Delajasz, syn Szemajasza, Elnatan, syn Akbora, Gemariasz, syn Szafana, Sedecjasz, syn Chananiasza, i pozostali dostojnicy.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im Micheasz wszystkie słowa, jakie słyszał, gdy Baruch czytał z księgi słuchającemu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Barucha więc wszyscy przywódcy posłali Judiego, syna Netaniasza, syna Szelemiasza, syna Kusziego, by mu powiedział: Weź do ręki zwój, z którego czytałeś ludowi, i chodź! I wziął Baruch, syn Neriasza, zwój do ręki, i przyszedł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zaś do niego: Usiądź, proszę, i przeczytaj nam! Czytał więc Baruch wobec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usłyszeli wszystkie słowa, przelękli się i mówili jeden do drugiego: Musimy zawiadomić króla o całym tym zdarzeniu.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Zapytali także Barucha: Powiedz nam, prosimy, jak napisałeś wszystkie te słowa? Pod jego dyktando?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Baruch zaś odpowiedział im: Własnymi ustami dyktował mi wszystkie te słowa, a ja zapisywałem atramentem w księdze.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powiedzieli do Barucha: Idź, ukryjcie się, ty i Jeremiasz, a niech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udali się na dziedziniec pałacu do króla. Zwój pozostawili w komnacie kanclerza Eliszamy, a króla powiadomili o całej tej sprawie.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posłał Judiego, by przyniósł zwój. Judi więc zabrał go z komnaty kanclerza Eliszamy i czytał go w obecności króla i w obecności wszystkich dostojników stojących przy królu.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przebywał w rezydencji zimowej jak zwykle w dziewiątym miesiącu, a węgle płonęły w naczyniu, które stało przed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Judi przeczytał trzy lub cztery kolumny, król odcinał je nożem pisarskim i rzucał do ognia, który był w naczyniu, dopóki cały zwój nie spłonął w ogniu, który był w naczyniu.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 wszyscy jego dworzanie, słysząc te słowa, nie przelękli się ani nie rozdarli swoich szat.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Elnatan jednak, Delajasz i Gemariasz nalegali na króla, by nie palił zwoju. Lecz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Jerachmeelowi, synowi królewskiemu, Serajaszowi, synowi Azriela, i Szelemiaszowi, synowi Abdeela, pochwycić Barucha, sekretarza, oraz proroka Jeremiasza. Ukrył ich jednak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spaleniu przez króla zwoju ze słowami, jakie Baruch spisał pod dyktando Jeremiasza, skierował Pan do Jeremiasza następujące słowo: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inny zwój i spisz w nim wszystkie poprzednie słowa, które były w pierwszym zwoju, spalonym przez Jojakima, króla judzkiego.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Jojakimie zaś, królu judzkim, powiesz: Tak mówi Pan: Spaliłeś ten zwój, mówiąc: Dlaczego napisałeś w nim: na pewno przyjdzie król babiloński, zniszczy ten kraj i ogołoci go z ludzi i zwierząt?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królu judzkim: Nie będzie miał [potomka], który by zasiadał na tronie Dawida. Zwłoki jego będą wystawione na upał dnia i na chłód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Ukarzę go, jego potomstwo oraz jego dworzan za ich grzechy i sprowadzę na nich, na mieszkańców Jerozolimy i na wszystkich mieszkańców Judy całe nieszczęście, jakie zapowiedziałem na nich za to, że Mnie nie 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wziął inny zwój, dał go Baruchowi, synowi Neriasza, który spisał w nim pod dyktando Jeremiasza wszystkie słowa księgi, którą spalił Jojakim, król judzki. Nadto zostały dodane liczne dalsze słowa, podobne do tamtych.</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miejsce Jechoniasza, syna Jojakima, władzę objął Sedecjasz. Królem nad ziemią judzką ustanowił go król babiloński, Nabuchodonozor.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on, ani jego dworzanie, ani lud kraju nie słuchali słów Pana, jakie im mówił za pośrednictwem proroka Jeremiasza.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posłał Jukala, syna Szelemiasza, i Sofoniasza, syna Maasejasza, kapłana, do proroka Jeremiasza, by powiedzieli: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Módl się za nas do Pana, Boga naszego! Jeremiasz zaś chodził swobodnie wśród ludu; jeszcze nie wtrącono go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faraona wyruszyło tymczasem z Egiptu. Gdy usłyszeli tę nowinę Chaldejczycy oblegający Jerozolimę, odstąpili od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zaś Jeremiasz otrzymał następujące słowo Pańskie: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Tak powiecie królowi judzkiemu, który was posłał do Mnie po radę. Oto wojsko faraona, które śpieszy wam z pomocą, wróci do swego kraju, do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zaś powrócą i podejmą walkę przeciw temu miastu, zdobędą je i spalą.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zwódźcie samych siebie, powtarzając: Z pewnością odejdą Chaldejczycy! Albowiem nie odejdą.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gdybyście pobili całe wojsko Chaldejczyków walczących z wami, tak że zostaliby z nich jedynie ranni, to każdy z nich podniósłby się ze swego namiotu, by wydać to miasto na pastwę ognia.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tymczasem wojsko chaldejskie odstąpiło od Jerozolimy z powodu wojska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chciał wyjść z Jerozolimy i udać się do ziemi Beniamina, by tam dokonać podziału majątku wśród swoich.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przybył do Bramy Beniamina, gdzie się znajdował dowódca straży imieniem Jirijjasz, syn Szelemiasza, syna Chananiasza, ten zatrzymał proroka Jeremiasza, mówiąc: Przechodzisz do Chaldejczyków!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odrzekł: Nieprawda! Nie przechodzę do Chaldejczyków. Ale ten go nie słuchał. Jirijjasz pochwycił Jeremiasza i zaprowadził przed przywódców.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rozgniewali się na Jeremiasza i bili go, następnie wtrącili do więzienia w domu kanclerza Jonatana, który zamienili na więzienie.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więc dostał się do sklepionego lochu i pozostawał tam przez dłuższy czas.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posłał król Sedecjasz, by go przyprowadzono. Król wypytywał go potajemnie w swoim domu, mówiąc: Czy masz słowo od Pana? Jeremiasz zaś odrzekł: Mam. I powiedział: Będziesz wydany w ręce króla babilońskiego.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króla Sedecjasza: Co zawiniłem tobie, twoim dworzanom i temu ludowi, że wtrąciliście mnie do więzienia?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wasi prorocy, którzy przepowiadali wam: Nie nadejdzie król babiloński przeciw wam i przeciw temu krajowi?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posłuchaj, proszę, panie mój, królu! Niech błaganie moje cię poruszy! Nie odsyłaj mnie do domu kanclerza Jonatana, bym tam nie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wydał rozkaz, by trzymano Jeremiasza pod strażą w wartowni i by dawano mu po bochenku chleba dziennie z ulicy piekarzy, dopóki nie zabraknie chleba w mieście. I pozostał Jeremiasz na dziedzińcu wartowni.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Szefatiasz, syn Matana, Godoliasz, syn Paszchura, Jukal, syn Szelemiasza, i Paszchur, syn Malkiasza, usłyszeli słowa, które Jeremiasz mówił do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Kto pozostanie w tym mieście, umrze od miecza, głodu i zarazy; kto zaś przejdzie do Chaldejczyków, pozostanie przy życiu. Jako zdobycz będzie miał swoje własne życie i zachowa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Miasto to zostanie nieuchronnie wydane w ręce wojska króla babilońskiego, który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więc powiedzieli do króla: Niech umrze ten człowiek, bo naprawdę obezwładnia on ręce żołnierzy, którzy pozostali w tym mieście, i ręce całego ludu, gdy mówi do nich podobne słowa. Człowiek ten nie szuka przecież pomyślności dla tego ludu, lecz nieszczęścia.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odrzekł: Oto jest w waszych rękach! Nie mógł bowiem król nic uczynić przeciw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Jeremiasza i wtrącili go, spuszczając na linach, do cysterny Malkiasza, syna królewskiego, która się znajdowała na dziedzińcu wartowni. W cysternie zaś nie było wody, lecz błoto; zanurzył się więc Jeremiasz w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Kuszytas Ebedmelek, jeden z dworzan domu królewskiego, usłyszał, że wrzucono Jeremiasza do cysterny - król przebywał właśnie w Bramie Beniamina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z domu królewskiego i rzekł do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królu! Źle zrobili ci ludzie, tak postępując z prorokiem Jeremiaszem i wrzucając go do cysterny. Przecież umrze z głodu w tym miejscu, zwłaszcza że nie ma już chleba w mieście.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król Kuszycie Ebedmelekowi: Weź sobie stąd trzech ludzi i wyciągnij proroka Jeremiasza z cysterny,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Ebedmelek zabrał ludzi ze sobą, poszedł do domu królewskiego, do zapasowej szatni, wziął stamtąd podartą odzież oraz znoszone szaty i spuścił je na linach Jeremiaszowi do cysterny.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Ebedmelek do Jeremiasza: Podłóż sobie podartą odzież i znoszone szaty pod pachy swoich ramion, pod liny! Jeremiasz uczynił to.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Wydobyli więc Jeremiasza na linach i wyciągnęli z cysterny; i przebywał Jeremiasz na dziedzińcu wartowni.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posłał, by przyprowadzono proroka Jeremiasza do niego, przy trzecim wejściu do domu Pańskiego. Król powiedział do Jeremiasza: Zapytam cię o jedną rzecz; nie ukrywaj nic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Sedecjasza: Jeżeli ci powiem, każesz mnie z pewnością zabić, jeśli zaś dam ci radę, nie usłuchasz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więc król Sedecjasz potajemnie Jeremiaszowi tymi słowami: Na życie Pana, który nam dał to życie, nie każę cię zabić ani nie wydam cię w ręce ludzi nastających na twe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powiedział wtedy do Sedecjasza: Tak mówi Pan, Bóg Zastępów, Bóg Izraela. Jeżeli dobrowolnie wyjdziesz do dowódców króla babilońskiego, uratujesz swoje życie, a miasto to nie ulegnie pożodze ognia; ty zaś będziesz żył wraz ze swą rodziną.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wyjdziesz do dowódców króla babilońskiego, miasto to dostanie się w ręce Chaldejczyków, którzy spalą je ogniem; ty zaś nie ujdziesz ich ręki.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Sedecjasz powiedział do Jeremiasza: Obawiam się mieszkańców Judy, którzy przeszli do Chaldejczyków, by czasem mnie nie wydano w ich ręce i by mnie nie wyszydzili.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jednak odrzekł: Nie wydadzą. Posłuchaj, proszę, głosu Pana w sprawie, o której ci mówiłem, a wyjdzie ci to na dobre i pozostaniesz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odmówisz poddania się, taką scenę pokazał mi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kobiety, jakie pozostały w domu królewskim, prowadzone do dowódców króla babilońskiego, wołają: Zwiedli cię i otumanili twoi dobrzy przyjaciele. Nogi twoje ugrzęzły w błocie, oni zaś uciekli.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żony i twoi synowie zostaną zaprowadzeni do Chaldejczyków, a i ty nie ujdziesz ich rąk. Pochwyci cię bowiem król babiloński, a miasto to zostanie spalone.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Sedecjasz zaś rzekł do Jeremiasza: Niech nikt się nie dowie o tych rozmowach, a nie umrzesz.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usłyszą przywódcy, że rozmawiałem z tobą, przyjdą do ciebie i rzekną: Powiedz nam, proszę, co mówiłeś do króla. Nic nie ukrywaj przed nami, bo inaczej zabijemy cię! A co mówił król?</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im: Przedłożyłem królowi swą prośbę, żeby mnie znów nie posłał do domu Jonatana, abym tam nie umarł.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przyszli do Jeremiasza wszyscy przywódcy, by go wypytywać. Odpowiedział im zatem ściśle według polecenia króla, tak że pozostawili go w spokoju; nie rozeszła się bowiem ta sprawa.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przebywał nadal w wartowni aż do dnia zdobycia Jerozolimy. [28b] Gdy Jerozolima została zdobyta...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[panowania] Sedecjasza, króla judzkiego, dziesiątego miesiąca wyruszył Nabuchodonozor, król babiloński, z całym swoim wojskiem pod Jerozolimę; i oblegali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Sedecjasza, w czwartym miesiącu, dziewiątego dnia uczyniono wyłom w mieście.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wtedy wszyscy dowódcy króla babilońskiego i obrali sobie siedzibę w Bramie Środkowej: Nergal-sar-eser z Sin-Magir, Nebuszazban, rab saris, Nergal-sar-eser, rab mag, oraz pozostali dowódcy króla babilońskiego.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to, Sedecjasz, król judzki, i wszyscy wojownicy uciekli, wychodząc nocą z miasta drogą prowadzącą przez ogród królewski, przez bramę między dwoma murami; wybrali drogę ku Arabie.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chaldejskie ścigało ich i dopędziło Sedecjasza na stepie Jerycha. Schwytali więc go i zaprowadzili do Ribla, w kraju Chamat, do Nabuchodonozora, króla babilońskiego, który wydał na niego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zabić synów Sedecjasza w Ribla, na jego oczach; również wszystkich dostojników judzkich król babiloński kazał zabić.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wyłupić oczy Sedecjaszowi i zakuć go w podwójne kajdany z brązu, by go uprowadzić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spalili nadto pałac królewski oraz domy ludności, a mury Jerozolimy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ludu, który pozostał w mieście, i zbiegów, którzy mu się oddali, i pozostałych rzemieślników, Nebuzaradan, dowódca straży przybocznej, uprowadził na wygnanie do Babilonu.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część ubogiej ludności, nie posiadającej niczego, pozostawił Nebuzaradan, dowódca straży przybocznej, w krainie judzkiej; dał im tego dnia winnice i pola.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Jeremiasza wydał Nabuchodonozor, król babiloński, następujący rozkaz przez Nebuzaradana, dowódcę straży przybocznej: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go i miej go na oku, a nie czyń mu nic złego, lecz postąp z nim stosownie do życzeń, jakie ci wyjawi.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Nebuzaradan, dowódca straży przybocznej, Nebuszazban, rab saris, Nergal-sar-eser, rab mag, oraz wszyscy dowódcy króla babilońskiego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kazali więc sprowadzić Jeremiasza z dziedzińca wartowni i powierzyli go Godoliaszowi, synowi Achikama, syna Szafana, by go zwolnił do domu. W ten sposób pozostał wśród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Jeremiasza zaś, gdy jeszcze był uwięziony na dziedzińcu wartowni, Pan skierował następujące słowo: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Kuszycie Ebedmelekowi: Tak mówi Pan Zastępów, Bóg Izraela. Oto zamierzam wypełnić swą zapowiedź przeciw temu miastu ku zagładzie, a nie ku pomyślności.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dnia, gdy się to stanie na twoich oczach, ocalę ciebie - wyrocznia Pana - tak że nie będziesz wydany w ręce ludzi, przed którymi odczuwasz lęk.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całą bowiem pewnością uratuję ciebie i nie zostaniesz zabity mieczem, a swoje życie mieć będziesz jako zdobycz, albowiem Mnie ufałeś - wyrocznia Pana.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skierował do Jeremiasza po uwolnieniu go z Rama przez Nebuzaradana, dowódcę straży przybocznej. On to wydobył go, gdy był skuty łańcuchami wśród wszystkich zesłanych z Jerozolimy i Judy, którzy mieli być uprowadzeni na wygnanie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zabrał Jeremiasza i rzekł do niego: Pan, Bóg twój, przepowiedział nieszczęście temu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wypełnił i uczynił Pan, jak przepowiedział. Zgrzeszyliście bowiem przeciw Panu, nie słuchaliście jego głosu i dlatego spotkał was taki los.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do Godoliasza, syna Achikama, syna Szafana, którego król babiloński uczynił zarządcą miast judzkich, i zamieszkaj z nim wśród ludu lub też udaj się, dokąd będziesz uważał za słuszne. Następnie dowódca straży przybocznej dał mu zapas żywności oraz podarunek i zwolnił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więc udał się do Godoliasza, syna Achikama, do Mispa i przebywał z nim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usłyszeli wszyscy dowódcy wojsk, znajdujący się w terenie, oni sami i ich ludzie, że król babiloński uczynił zarządcą kraju Godoliasza, syna Achikama, i że uczynił go zwierzchnikiem mężczyzn i kobiet, dzieci i ubogiej ludności kraju, tych, którzy nie zostali uprowadzeni na wygnanie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do Godoliasza do Mispa: Izmael, syn Netaniasza, Jochanan i Jonatan, synowie Kareacha, Serajasz, syn Tanchumeta, synowie Efaja z Netofa, Jezaniasz, syn Maakatyty, oni sami wraz ze swoimi ludźmi.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Godoliasz, syn Achikama, syna Szafana, złożył im i ich ludziom przysięgę, mówiąc: Nie bójcie się służyć Chaldejczykom! Pozostańcie w kraju i bądźcie poddani królowi babilońskiemu, a będzie się wam dobrze powodziło.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przebywam w Mispa jako przedstawiciel wobec Chaldejczyków, którzy przyjdą do nas; wy natomiast zbierajcie wino, owoce i oliwę gromadźcie w swych naczyniach, a przebywajcie w miastach, które wzięliście w posiadanie.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mieszkańcy Judy, którzy przebywali w ziemi moabskiej u Ammonitów i w Edomie, i innych krajach, usłyszeli, że król babiloński pozostawił Resztę w Judzie i że ustanowił nad nimi Godoliasza, syna Achikama, syna Szafana, jako zarządcę.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Powrócili więc wszyscy mieszkańcy Judy ze wszystkich miejsc, po których się rozproszyli, i przyszli do ziemi judzkiej do Godoliasza, do Mispa; i zebrali wino i owoce w wielkiej obfitości.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zaś, syn Kareacha, i wszyscy dowódcy wojskowi, będący w polu, przyszli do Godoliasza do Mispa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niego: Czy ci wiadomo, że Baalis, król Ammonitów, posłał Izmaela, syna Netaniasza, by cię pozbawił życia? Lecz nie uwierzył im Godoliasz, syn Achikama.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Godoliasz, syn Achikama, powiedział do Jochanana, syna Kareacha: Nie możesz popełnić takiego czynu, bo to, co mówisz o Izmaelu, jest kłamstwem.</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miesiącu przybył Izmael, syn Netaniasza, syna Eliszamy, z królewskiego rodu, wraz z dziesięciu ludźmi do Godoliasza, syna Achikama, do Mispa.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tam ucztowali wspólnie w Mispa, powstał Izmael, syn Netaniasza, oraz dziesięciu ludzi, których miał ze sobą, i zamordowali mieczem Godoliasza, syna Achikama, syna Szafana. Zabił więc tego, którego król babiloński ustanowił zarządcą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zabił Izmael wszystkich mieszkańców Judy, którzy mu towarzyszyli w Mispa, Chaldejczyków, którzy tam przebywali, oraz żołnierzy.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po zamordowaniu Godoliasza, gdy nikt jeszcze o tym nie 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ludzie z Sychem, z Szilo i Samarii, w liczbie osiemdziesięciu, z ogolonymi brodami, z rozdartymi szatami i pokryci nacięciami. Nieśli oni ze sobą ofiary pokarmowe i kadzidło, by je złożyć w domu Pańskim.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Izmael, syn Netaniasza, wyszedł im naprzeciw z Mispa, podczas gdy oni postępowali naprzód, płacząc. Gdy ich spotkał, rzekł do nich: Chodźcie do Godoliasza,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weszli do miasta, Izmael, syn Netaniasza, i ludzie, którzy z nim byli, zabili ich i wrzucili do cysterny.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Dziesięciu ludzi spośród tychże powiedziało jednak do Izmaela: Nie zabijajcie nas, bo mamy w polu ukryte zapasy: pszenicę, jęczmień, oliwę i miód. Wstrzymał się więc, nie zabijając ich wraz z [ich] towarzyszami.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Cysterna zaś, do której wrzucił Izmael zwłoki zabitych ludzi, była tą wielką cysterną, którą zbudował Asa przeciw Baszy, królowi izraelskiemu. Tę to [cysternę] Izmael, syn Netaniasza, napełnił pomordowanymi.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uprowadził Izmael resztę ludu, który był w Mispa, oraz córki królewskie, które Nebuzaradan, dowódca gwardii, powierzył Godoliaszowi, synowi Achikama. Izmael, syn Netaniasza, zabrał ich ze sobą i wyruszył, by przejść do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Jochanan, syn Kareacha, i inni dowódcy wojskowi, którzy z nim byli, o wszystkich zbrodniach, jakie popełnił Izmael, syn Netaniasza,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ludzi i poszli walczyć z Izmaelem, synem Netaniasza. Spotkali go u wielkiego stawu w Gibeonie.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ludzi, którzy byli z Izmaelem, ogarnęła radość, gdy ujrzeli Jochanana, syna Kareacha, wraz z innymi towarzyszącymi mu przywódcami.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 się więc cały lud, który uprowadził Izmael z Mispa, i przeszedł znów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Izmael zaś, syn Netaniasza, zbiegł wraz z ośmiu ludźmi przed Jochananem i odszedł do Ammonitów.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syn Kareacha, i inni towarzyszący mu dowódcy wojskowi zabrali więc resztę ludu, który uprowadził Izmael, syn Netaniasza, z Mispa po zabiciu Godoliasza, syna Achikama, mężczyzn, kobiety, dzieci oraz dworzan, których uprowadził z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 drogę i zatrzymali się w Gerut Kimham, w pobliżu Betlejem, by udać się w dalszą drogę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najdalej od Chaldejczyków. Bali się ich bowiem, gdyż Izmael, syn Netaniasza, zamordował Godoliasza, syna Achikama, którego król babiloński ustanowił zarządcą kraju.</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dowódcy wojskowi wraz z Jochananem, synem Kareacha, i Jezaniaszem, synem Hoszajasza, oraz cały lud, od małego do wielkiego, przyszli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proroka Jeremiasza: Niech nasza prośba znajdzie posłuch u ciebie! Módl się za nami do Pana, Boga twojego, za całą tę Resztę - bo pozostało nas niewielu z wielkiej liczby, jak nas widzisz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twój Pan Bóg wskazał nam drogę, którą mamy pójść, i co mamy czynić.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odpowiedział im: Dobrze! Będę się modlił do waszego Pana Boga, zgodnie z waszym życzeniem. Każde słowo, jakie mi Pan powie o was, oznajmię wam, nie tając przed wami niczego.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Jeremiasza: Bóg nam świadkiem wiernym i prawdomównym, że postąpimy we wszystkim według tego, co Pan, twój Bóg, objawi dla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dziesięciu dni Pan skierował do Jeremiasza słowo.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Zwołał więc [Jeremiasz] Jochanana, syna Kareacha, wszystkich dowódców wojskowych, którzy mu towarzyszyli, oraz cały lud, od małego do wielkiego,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Tak mówi Pan, Bóg Izraela, do którego mnie posłaliście, bym przedstawił Mu waszą prośbę.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będziecie nadal mieszkać w tym kraju, wzmocnię was, a nie zniszczę, zasadzę was, a nie wyrwę; ogarnął Mnie bowiem żal z powodu nieszczęścia, jakie na was zesłałem.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obawiajcie się króla babilońskiego, przed którym drżycie. Nie bójcie się go - wyrocznia Pana - bo Ja jestem z wami, by was ocalić i uwolnić z jego ręki.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Okażę wam miłosierdzie, tak że się zlituje nad wami i pozwoli wam zamieszkać w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postanowicie, nie słuchając głosu Pana, waszego Boga: Nie chcemy przebywać w tym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powiecie: Nie! Raczej chcemy udać się do ziemi egipskiej, gdzie nie będziemy oglądać ani wojny, ani słyszeć głosu trąby, ani łaknąć chleba. Tam chcemy zamieszkać,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posłuchajcie słowa Pańskiego, Reszto Judy. Tak mówi Pan Zastępów, Bóg Izraela: Jeżeli powzięliście zdecydowane postanowienie, by udać się do Egiptu, i pójdziecie, by się tam osiedlić,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dosięgnie was tam, w ziemi egipskiej, miecz, którego się obawiacie, oraz głód, którego się lękacie, będzie szedł za wami ślad w ślad w Egipcie; tam też pomrzecie.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ludzie, którzy zdecydują się pójść do Egiptu, by się tam osiedlić, umrą od miecza, głodu i zarazy. Żaden z nich nie ujdzie i nie uniknie nieszczęścia, jakie zamierzam na nich sprowadzić.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Jak się rozpętał mój gniew i oburzenie na mieszkańców Jerozolimy, tak się rozpęta mój gniew przeciw wam, którzy chcecie się udać do Egiptu. Staniecie się przedmiotem złorzeczenia, zgrozy, przekleństwa i obelgi, a miejsca tego już więcej nie ujrzycie.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was, Reszto Judy: Nie pójdziecie do Egiptu. Wiedzcie dobrze, że ostrzegałem was dzisiaj.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narażaliście lekkomyślnie życie, gdy wysłaliście mnie do Pana, Boga waszego, zlecając: Módl się za nami do Pana, Boga naszego, i oznajmij nam wszystko, co powie Pan, nasz Bóg, a wykonamy 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Oznajmiłem wam więc dzisiaj, lecz nie chcecie słuchać głosu Pana, Boga waszego, o tym wszystkim, z czym mnie posłał do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wiedzcie, że z pewnością pomrzecie od miecza, głodu i zarazy w miejscu, do którego chcecie się udać, by tam osiąść.</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Jeremiasz skończył głosić całemu ludowi wszystkie słowa Pana, ich Boga, mianowicie wszystkie te słowa, które Pan do nich skierował,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Azariasz, syn Hoszajasza, i Jochanan, syn Kareacha, oraz wszyscy ludzie zuchwali do Jeremiasza: Kłamstwo głosisz! Nie posłał cię Pan, nasz Bóg, byś mówił: Nie chodźcie do Egiptu, by się tam osiedlić!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Baruch, syn Neriasza, podburza cię przeciw nam, by nas wydać w ręce Chaldejczyków, którzy nas zabiją lub uprowadzą na wygnanie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syn Kareacha, wszyscy dowódcy wojskowi i cały naród nie usłuchali głosu Pana [nakazującego] pozostać w ziemi judzkiej.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więc Jochanan, syn Kareacha, i wszyscy dowódcy wojskowi całą Resztę Judy, która powróciła z różnych okolic, gdzie byli rozproszeni, by zamieszkać w ziemi judzkiej,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kobiety, dzieci, córki królewskie i wszystkie osoby, które Nebuzaradan, dowódca straży przybocznej, zostawił wraz z Godoliaszem, synem Achikama, synem Szafana, nadto i proroka Jeremiasza oraz Barucha, syna Neriasza.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przeto do Egiptu, nie usłuchawszy głosu Pana, i dotarli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Tachpanches Pan skierował do Jeremiasza następujące słowo: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do ręki wielkie kamienie i w obecności ludzi z Judy włóż je w zaprawę murarską jako cegłę przy wejściu do domu faraona w Tachpanches.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Pan Zastępów, Bóg Izraela: Oto posyłam, by sprowadzić Nabuchodonozora, króla babilońskiego, mojego sługę. Ustawi on swój tron na tych kamieniach, które wkopałeś, i rozstawi swój baldachim nad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i pobije kraj egipski; kogo skaże na śmierć, pójdzie na śmierć, kogo na niewolę, pójdzie do niewoli, kogo na ścięcie mieczem, pójdzie pod miecz.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Podłoży ogień pod domy bóstw egipskich, spali je lub wywiezie; oczyści z robactwa Egipt, jak oczyszcza pasterz z wszy swoje szaty, i wyjdzie z niego bezpiecznie.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Połamie też stele Domu Słońca, który się znajduje w kraju egipskim, a domy bóstw egipskich zniszczy ogniem.</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jakie zostało skierowane do Jeremiasza - dla wszystkich ludzi z Judy mieszkających w kraju egipskim, dla mieszkających w Migdol, w Tachpanches, w Nof oraz w kraju Patros: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Widzieliście całe nieszczęście, jakie sprowadziłem na Jerozolimę i na wszystkie miasta judzkie. Są one dzisiaj ruiną i nie ma w nich mieszkańców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nieprawości, którą popełniali, aby Mnie pobudzać do gniewu. Chodzili składać ofiary i służyć cudzym bogom, których nie znali ani oni, ani wasi przodkowie.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że posyłałem do was nieustannie wszystkie moje sługi, proroków, by mówili: Nie czyńcie tych wstrętnych rzeczy, których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chcieli słuchać ani nie nakłonili uszu, by się odwrócić od swej nieprawości i by nie składać ofiar cudzym bogom.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Wybuchł więc mój wielki gniew i zapłonął przeciw miastom judzkim, przeciw ulicom Jerozolimy, tak że zostały obrócone w ruinę i pustkowie, jak to trwa do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tak mówi Pan, Bóg Zastępów, Bóg Izraela: Dlaczego sprowadzacie wielkie nieszczęście na samych siebie, przyczyniając się do wytracenia spośród Judy mężczyzn, kobiet, dzieci i niemowląt, tak że nie pozostanie z was nawet Reszta?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pobudzacie Mnie do gniewu uczynkami waszych rąk, składając ofiary cudzym bogom w ziemi egipskiej, gdzie się osiedliliście, [skazując siebie] na wytępienie i przekleństwo, i na urągowisko u wszystkich narodów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nieprawościach waszych przodków, nieprawościach królów judzkich, nieprawościach ich żon, o swoich własnych nieprawościach i o nieprawościach waszych żon, jakie popełnialiście w kraju judzkim i na ulicach Jerozolimy?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dziś nie okazali skruchy ani lęku, ani nie postępowali według mojego prawa i moich przykazań, jakie nałożyłem na was i na waszych przodków.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zwrócę swe oblicze przeciw wam na wasze nieszczęście, by wytracić wszystkich ludzi z Judy.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Usunę Resztę Judy, która postanowiła pójść do Egiptu, by się tam osiedlić. Wyginą wszyscy w ziemi egipskiej: padną od miecza, od głodu i wyginą od małego do wielkiego; pomrą od miecza i od głodu, staną się przedmiotem przekleństwa, zgrozy, złorzeczenia i urągania.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ukarzę zamieszkujących ziemię egipską, jak ukarałem Jerozolimę: mieczem, głodem i zarazą.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ujdzie ani się nie ocali z Reszty Judy, która przyszła się osiedlić na ziemi egipskiej w nadziei na powrót do ziemi judzkiej, dokąd tęsknicie z całej duszy. Nie powróci nikt, chyba tylko niedobitki.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mężowie, którzy wiedzieli, że ich żony składają ofiary cudzym bogom, i wszystkie kobiety stojące w wielkiej gromadzie oraz cały lud zamieszkujący ziemię egipską, w Patros, odpowiedzieli: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posłuchamy polecenia, jakie nam przekazałeś w imię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wprowadzimy w czyn wszystko, co postanowiliśmy sobie: składać ofiary kadzielne królowej nieba, składać na jej cześć ofiary płynne, podobnie jak to my sami czyniliśmy [i jak czynili] nasi przodkowie, nasi królowie oraz nasi przywódcy w miastach judzkich i na ulicach Jerozolimy. Wtedy mieliśmy pod dostatkiem chleba, powodziło się nam dobrze i nie spotkało nas nic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gdy zaprzestaliśmy składać królowej nieba ofiary kadzielne i płynne, cierpimy niedostatek wszystkiego i giniemy od miecza lub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kobiety powiedziały: Ilekroć składamy królowej nieba ofiary kadzielne i płynne, czyż nie za wiedzą naszych mężów przygotowujemy dla niej ciastka z jej wizerunkiem albo wylewamy płynne ofiary?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rzekł do całego ludu, do mężczyzn, do kobiet i do wszystkich ludzi, którzy dali mu tę odpowiedź: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 nie pamięta już i nie zachowuje w swym sercu ofiar, jakie składaliście w miastach judzkich i na ulicach Jerozolimy wy, wasi przodkowie, królowie, przywódcy i prosty lud?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mógł już znieść niegodziwości waszych postępków ani ohydnych czynów, jakie popełnialiście. Dlatego kraj wasz został obrócony w ruinę, w pustkowie, stał się przedmiotem klątwy, bez mieszkańców - jak to trwa do dziś.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składaliście ofiary kadzielne i grzeszyliście przeciw Panu, że nie słuchaliście głosu Pana i nie postępowaliście zgodnie z Jego prawem, Jego przykazaniami i Jego rozporządzeniami, przyszło na was to nieszczęście, które znosicie dzisiaj.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powiedział Jeremiasz do całego ludu i do wszystkich kobiet: Słuchajcie słowa Pańskiego, cały ludu judzki przebywający w Egipcie!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Wy, kobiety, mówicie to własnymi ustami i wykonujecie własnymi rękami, mówiąc: Wypełnimy niezawodnie śluby, jakie uczyniłyśmy, by ofiarować kadzidło królowej nieba i wylewać na jej cześć płyny. Dobrze! Wypełniajcie więc swe śluby, wylewajcie płynne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 słowa Pańskiego, cały Judo mieszkający na ziemi egipskiej. Przysiągłem na swe wielkie imię - mówi Pan - że w całym Egipcie nigdy nie będzie już wzywane moje imię przez kogokolwiek z Judy, który by mówił: Na życie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czuwam nad wami na wasze nieszczęście, a nie na pomyślność. Wszyscy ludzie z Judy znajdujący się w krainie egipskiej wyginą doszczętnie od miecza i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się uratują od miecza, powrócą do ziemi judzkiej w bardzo małej liczbie, aby poznała cała Reszta Judy, która przybyła do ziemi egipskiej celem osiedlenia się, czyje słowo się wypełni: moje czy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dla was znakiem - wyrocznia Pana - że ukarzę was w tym miejscu, abyście poznali, że moje słowa wypełnią się całkowicie na wasze nieszczęście.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wydam faraona Chofrę, króla egipskiego, w ręce jego nieprzyjaciół i w ręce tych, co nastają na jego życie, podobnie jak wydałem Sedecjasza, króla judzkiego, w ręce Nabuchodonozora, króla babilońskiego, jego wroga, czyhającego na jego życie.</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prorok Jeremiasz oznajmił Baruchowi, synowi Neriasza, gdy spisał on w księdze tamte słowa pod dyktando Jeremiasza w czwartym roku [panowania] króla judzkiego, Jojakima, syna Jozjasza: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do ciebie, Baruchu: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Mówisz: Biada mi! Pan bowiem dodaje zgryzotę do mego bólu. Słabnę od wzdychania, nie znajduję wytchnienia.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mu tak: Tak mówi Pan: Oto, co zbudowałem, burzę, a co zasadziłem, wypleniam.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chcesz szukać wielkich rzeczy dla siebie? Nie szukaj! Sprowadzę bowiem nieszczęście na wszelkie ciało - wyrocznia Pana - lecz tobie dam twoje życie jako zdobycz wszędzie, dokądkolwiek pójdziesz.</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Pańskie, które zostało skierowane do proroka Jeremiasza o narodach: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Egipcie, o wojsku faraona Neko, króla egipskiego, które się znajdowało nad rzeką Eufrat, w Karkemisz, a które pobił Nabuchodonozor, król babiloński, w czwartym roku [panowania] króla judzkiego, Jojakima, syna Jozjasza.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puklerz i tarczę, ruszajcie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Zakładajcie koniom uprząż i dosiadajcie rumaków! Stańcie w szeregu w hełmach, ostrzcie włócznie, przywdziewajcie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ja widzę? Pełni są przerażenia, ustępują, cofając się. Ich bohaterowie pobici, uciekają w popłochu, nie oglądając się. Trwoga dokoła - wyrocznia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zdoła umknąć najzwinniejszy ani zbiec najsilniejszy; na północy, nad brzegiem rzeki Eufrat, chwieją się i upadają.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co się podnosi jak Nil, a wody jego pienią się jak potoki?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się podnosi jak Nil, a wody [jego] pienią się jak potoki, gdy mówi: Wzbiorę, pokryję ziemię, zniszczę miasto i jego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Wspinajcie się, konie! Pędźcie, rydwany! Ruszajcie, wojownicy, Kuszyci i Putyci trzymający tarcze i Ludyjczycy naciągający łuki!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dzień ten jest dla Pana, Boga Zastępów, dniem odwetu, by się mógł pomścić na swoich wrogach. Miecz pochłonie, nasyci się i ugasi pragnienie ich krwią, albowiem rzeź to ofiarna dla Pana, Boga Zastępów, w ziemi północy, nad Eufratem.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do Gileadu i przynieś balsam, Dziewico, Córo Egiptu! Daremnie mnożysz lekarstwa, nie ma dla ciebie uzdrowienia.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Usłyszały narody o twej hańbie, ziemia się napełniła twoim bolesnym wołaniem. Jeden wojownik potknął się o drugiego, obaj razem upadli.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skierował Pan do proroka Jeremiasza o najeździe Nabuchodonozora, króla babilońskiego, w celu pokonania Egiptu: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Głoście w Egipcie, obwieszczajcie w Migdol! Niech usłyszą w Nof i Tachpanches! Mówcie: Stań w szeregu, bądź gotów, albowiem miecz pochłonie wszystko dokoła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został powalony twój Apis? Nie zdołał się utrzymać, bo Pan go popchnął.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Coraz częściej się chwieje, aż wreszcie pada. Wtedy mówi jeden do drugiego: Wstańmy i wracajmy do naszego narodu, do naszej ojczystej ziemi z dala od niszczycielskiego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Nazwijcie faraona, króla egipskiego, imieniem: ”Wrzawa po właściwym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Króla - Pan Zastępów Jego imię, naprawdę przyjdzie on jak Tabor między górami i jak Karmel wśród morza.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tłumoki na wygnanie, Mieszkanko - Córo Egiptu! Nof bowiem zostanie obrócone w pustkowie, spalone i wyludnione.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Przepiękną jałowicą jest Egipt, lecz ściga ją bąk z północy.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najemnicy w kraju są jakby tucznymi cielcami. Albowiem oni się również odwrócą, uciekną razem, nie wytrzymają. Nadchodzi bowiem dzień ich nieszczęścia, czas ich kary.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głos jest podobny do syku węża; idą bowiem oni z mocą, uzbrojeni w siekiery, zdążają przeciw niemu podobni do drwalów.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Ścinają jego las - wyrocznia Pana - był bowiem niedostępny. Liczniejsi są od szarańczy, tak że nie można ich zliczyć.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Okryta hańbą jest Córa Egiptu, wydana w ręce narodu z północy.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Bóg Izraela, mówi: Oto ukarzę Amona w No, faraona, Egipt i jego bóstwa oraz jego królów, faraona i tych, co w nim pokładają ufność.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zatem w ręce tych, co nastają na ich życie, w ręce Nabuchodonozora, króla babilońskiego, i w ręce jego sług. Później jednak będzie on zamieszkały jak przedtem - wyrocznia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się jednak nie bój, sługo mój, Jakubie, nie lękaj się, Izraelu, albowiem Ja cię wybawię z dalekiego kraju, twoje potomstwo z ziemi jego wygnania. Powróci Jakub i będzie zażywał nie zmąconego niczym pokoju, a nikt go nie będzie trwożył.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sługo mój, Jakubie - wyrocznia Pana - bo jestem z tobą, bo zgotuję zagładę wszystkim narodom, wśród których cię rozproszyłem. Ciebie zaś nie wyniszczę; ukarzę cię jednak sprawiedliwie - nie unikniesz kary.</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zostało skierowane do proroka Jeremiasza przeciw Filistynom, nim faraon zdobył Gazę: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się wody spiętrzą od północy i zamienią we wzburzony potok. Zaleją kraj i wszystko, co go wypełnia, miasta oraz ich mieszkańców. Wtedy ludzie krzyk podniosą i wyć będą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odgłos tętentu kopyt jego koni, dudnienia jego rydwanów, terkotu ich kół. Ojcowie nie będą zwracać uwagi na synów, gdyż osłabną im ręce.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Nadszedł bowiem dzień, by zniszczyć wszystkich Filistynów. I wytępię wszystkie niedobitki mogące nieść pomoc dla Tyru i Sydonu. Pan naprawdę zniszczy Filistynów, pozostałość z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Ostrzyżona jest do cna Gaza, spustoszony Aszkelon. Aszdod, reszto Anakitów, dokądże będziesz sobie czynić nacięcia?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mieczu Pański! Jak długo nie zaznasz spoczynku? Wróć do swej pochwy, powstrzymaj się i uspokój!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ma on zaznać spokoju, skoro Pan wydał mu rozkaz? Przeciw Aszkelonowi i przeciw brzegom morza - tam go skierował.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Moabie. Tak mówi Pan Zastępów, Bóg Izraela: Biada, albowiem Nebo jest spustoszone, zdobyte jest Kiriataim, pohańbiona została Cytadela i napełniona przerażeniem.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już sławy Moabu, w Cheszbon obmyślają dla niego zgubę: ”Chodźmy, wytępmy go spośród narodów!” Także ty, Madmen, ulegniesz zagładzie - za tobą pójdzie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z Choronaim, spustoszenie i wielka klęska.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pokonany!” Słychać krzyk aż do Soar.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Droga górska do Luchit - wchodzą nią wśród płaczu. Na stromej drodze z Choronaim słychać okrzyk klęski: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Ratujcie swe życie! Stańcie się jak tamaryszek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ponieważ pokładałaś ufność w swych twierdzach i w swych skarbach, także ty będziesz zdobyta. Kemosz pójdzie na wygnanie wraz ze swymi kapłanami i przywódcami.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przyjdzie do każdego miasta, żadne miasto nie ocaleje. Ulegnie spustoszeniu Dolina i zostanie zniszczona Równina, jak to zapowiedział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skrzydła Moabowi, by szybko uleciał. Miasta jego zostaną spustoszone, tak że nikt w nich nie zamieszka.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ten, co wypełnia dzieło Pańskie niedbale! Przeklęty ten, który swój miecz powstrzymuje od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się cieszył spokojem od swojej młodości, spoczywał bezpiecznie [jak wino] na swoich drożdżach. Nie był przelewany z naczynia do naczynia ani nie szedł na wygnanie. Dlatego też zachował swój smak, a zapach jego nie uległ zmianie.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więc nadchodzą dni - wyrocznia Pana - kiedy poślę piwnicznych i przeleją go, naczynia jego opróżnią, a dzbany jego potłuką.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wstydzić Moab Kemosza, tak jak się dom Izraela wstydził Betel, w którym pokładał nadzieję.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”Jesteśmy bohaterami, prawdziwymi wojownikami?”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Moabu nadchodzi ku niemu, najlepsi jego wojownicy idą na stracenie - wyrocznia Króla - Pan Zastępów ma On na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Zbliżył się upadek Moabu, jego nieszczęście nadchodzi bardzo śpiesznie.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Opłakujcie go, wszyscy jego sąsiedzi i wszyscy, którzy znacie jego imię! Mówcie: ”Jakże została złamana tak twarda laska? Różdżka tak wspaniała?”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ze swego majestatu i usiądź na spalonej ziemi, mieszkanko Dibonu! Nadszedł niszczyciel Moabu przeciw tobie, niszczy twoje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na drodze i patrz, ty, co mieszkasz w Aroerze! Zapytaj uciekiniera i zbiega; powiedz: Co się stało?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okrył się hańbą, albowiem się załamał! Wyjcie i krzyczcie, głoście nad Arnonem, że Moab spustoszony.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nadchodzi na kraj Równiny, na Cholon, na Jahsa i na Mefaat,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Dibon, na Nebo, na Bet-Diblataim,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Kiriataim, na Bet-Gamul i na Bet-Meon,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Kerijjot, na Bosra i na wszystkie miasta kraju Moabu, dalekie i bliskie.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Odcięty został róg Moabu, a ramię jego złamane - wyrocznia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Upijcie go, podniósł się bowiem przeciw Panu. Niech Moab upadnie w to, co zwymiotował, i stanie się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 Izrael nie był dla ciebie przedmiotem drwin? Czy złapałeś go wśród złodziei, że potrząsasz głową, ilekroć o nim mówisz?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Opuszczajcie miasta i zamieszkajcie wśród skał, mieszkańcy Moabu, stańcie się podobni do gołębicy, która się gnieździ na ścianach gardzieli urwiska.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dumie Moabu, o wielkiej [jego] wyniosłości, o zarozumiałości jego i bucie, o chełpliwości oraz o pysze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dobrze jego zarozumiałość - wyrocznia Pana - nieprawdziwość jego mów, nieszczerość tego, co czynią.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podnoszę lament nad Moabem i nad całym Moabem będę krzyczał, nad ludźmi z Kir-Cheres będę biadał.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Płaczę nad tobą bardziej niż nad Jazer, winnico Sibmy! Twoje odrośle sięgają aż do morza, dochodzą aż do Jazer. Na twoje jesienne zbiory i na twoje winobranie napadł niszczyciel.</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Ustała radość i uciecha w sadzie i na ziemi Moabu. Skończyło się wino w tłoczniach, nikt go nie wytłacza; pieśń radosna nie jest już pieśnią radosną.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się krzyk od Cheszbonu do Eleale, aż do Jahas brzmi ich głos, od Soar do Choronaimi do Eglat Szeliszijja. Nawet wody Nimrim stają się miejscem odludnym.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nikt już nie będzie w Moabie - wyrocznia Pana - wynosił na wyżyny i składał ofiary swoim bogom.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nad Moabem serce moje żali się jak flet, moje serce nad ludźmi z Kir-Cheres żali się jak flet, gdyż całe zgromadzone dobro utracili.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głowy są ostrzyżone, każda broda obcięta, na wszystkich rękach są nacięcia, a na biodrach wory pokutne.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dachach Moabu i na jego placach tylko powszechne narzekanie. Zmiażdżyłem bowiem Moab jak bezużyteczne naczynie - wyrocznia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bardzo jest złamany! Narzekajcie! Jak haniebnie Moab uciekł! Stał się więc Moab urągowiskiem i przedmiotem zgrozy dla wszystkich swych sąsiadów.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się unosi jak orzeł i rozpościera swe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są zdobyte, twierdze zajęte serce zaś dzielnych Moabu będzie dnia tego jak serce rodzącej kobiety.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zostanie zniszczony, przestanie być narodem, bo się wynosił nad Pana.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Panika, przepaść, pułapka - przyjdą na ciebie, co zamieszkujesz Moab - wyrocznia Pana.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ucieknie przed grozą, wpadnie w przepaść; wydobywając się z przepaści, zostanie schwytany w pułapkę. Naprawdę sprowadzę to na Moab w roku ich kary - wyrocznia Pana.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cieniu Cheszbonu się zatrzymają wycieńczeni uchodźcy; lecz ogień wyjdzie z Cheszbonu, a płomień z pola Gichon: pochłonie on bok Moabu i czaszki tych, co czynią wrzawę.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Moabie! Jesteś zgubiony, narodzie Kemosza, bo twoi synowie będą wzięci do niewoli, a córki twoje pójdą na wygnanie.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Zmienię jednak los Moabu w przyszłości - wyrocznia Pana. Dotąd sąd nad Moabem.</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Ammonitach. Tak mówi Pan: Czy nie ma Izrael synów, czy nie ma spadkobierców? Dlaczego więc Milkom dziedziczy po Gadzie, a jego naród mieszka w ich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nadejdą dni - wyrocznia Pana - kiedy sprawię, że w Rabba Ammonitów słychać będzie okrzyk wojenny. Stanie się ono zwaliskiem gruzów, a jego osiedla pochłonie ogień. Wtedy Izrael przejmie dziedzictwo tych, co po nim odziedziczyli, mówi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Lamentuj, Cheszbonie, bo nadchodzi niszczyciel. Krzyczcie, osiedla Rabba, przepaszcie się pokutnymi worami, narzekajcie, biegajcie naokoło z nacięciami na ciele. Milkom bowiem musi iść na wygnanie wraz ze swymi kapłanami i przywódcami.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się chlubisz dolinami twej urodzajnej doliny, Córo buntownicza. Ufasz swoim zasobom, mówiąc: Kto może napaść na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na ciebie trwogę - wyrocznia Pana, Boga Zastępów - ze wszystkich stron. Rozproszycie się każdy w swoim kierunku; nie będzie nikogo, kto by zebrał rozproszonych.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zmienię jednak los synów Ammona - wyrocznia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Edomie. Tak mówi Pan Zastępów: Czy nie ma już mądrości w Temanie? Nie stało już rady wśród roztropnych? Mądrość ich zwietrzała?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uchodźcie, ukryjcie się jak najgłębiej, mieszkańcy Dedanu! Sprowadzę bowiem na niego zagładę Ezawa, czas, w którym ich ukarzę.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dokonujący winobrania przyjdą do ciebie, nie zostawią nic do zabrania; jeśli złodzieje w nocy - narobią szkody do 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sam ogołocę Ezawa, ujawnię to, co dla niego najskrytsze, tak że nie będzie mógł się ukryć. Zagładzie ulegną jego potomkowie, jego bracia i jego sąsiedzi - i nie będzie już istniał.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swe sieroty - Ja utrzymam je przy życiu; twoje wdowy niech we Mnie pokładają nadzieję.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Oto ci, co nie powinni pić kielicha, muszą go wypić, tobie zaś ma to ujść bezkarnie? Nie ujdzie ci bezkarnie: będziesz pił z całą pewnością!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samego - wyrocznia Pana - że postrachem, pośmiewiskiem, pustkowiem i przekleństwem stanie się Bosra; wszystkie jej miasta pozostaną rumowiskiem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Wieść niezawodną usłyszałem od Pana, że zwiastuna wysłano między narody: ”Zgromadźcie się i wyruszcie na niego! Powstańcie do bitwy!”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uczynię cię małym wśród narodów i wzgardzonym przez ludzi.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bezczelność i hardość twego serca w pychę wbiły ciebie, który mieszkasz w rozpadlinach skalnych i trzymasz się szczytów pagórków. Gdybyś zbudował swe gniazdo wysoko jak orzeł, nawet stamtąd cię zrzucę - wyrocznia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się stanie postrachem. Ktokolwiek będzie szedł tamtędy, popadnie w osłupienie i zagwiżdże nad wszystkimi jego klęskami.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 zburzeniu Sodomy i Gomory oraz miast sąsiednich - mówi Pan - nikt nie będzie tam mieszkał, i żaden człowiek nie osiedli się na tym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on jak lew z gęstwiny nadjordańskiej ku wiecznie zielonym pastwiskom. Tak, w mgnieniu oka zmuszę ich do ucieczki stamtąd, a swego wybrańca ustanowię nad nimi. Kto jest bowiem jak Ja albo kto Mnie pozwie przed sąd? Który pasterz ostoi się wobec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zamiarów Pana, jakie powziął co do Edomu, i planów, które postanowił co do mieszkańców Temanu: z całą pewnością zostaną wywleczone nawet najmniejsze owce; z całą pewnością ich pastwiska ogarnie zgroza na ich widok.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wieść o ich upadku zadrży ziemia, krzyk o tym rozlegnie się nad Morzem Czerwonym.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wzlatuje i unosi się, rozpościera skrzydła nad Bosra; w dniu tym serce wojowników Edomu będzie jak serce rodzącej kobiety.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Damaszku. Wstydem napełniły się Chamat i Arpad, bo usłyszały wieść niepomyślną. Są one wzburzone jak morze, pełne trwogi, nie mogą się opanować.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Damaszek jest bezsilny, gotowy do ucieczki, opanował go popłoch; lęk i bóle go ogarniają niby rodzącą kobietę.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bardzo jest opuszczone sławne miasto, miasto pełne wesela.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jego młodzieńcy polegną na ulicachi zginą tego dnia wszyscy jego wojownicy - wyrocznia Pana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Wzniecę pożar na murach Damaszku, by pochłonął pałace Ben Hadada.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 i królestwach Chasor, które pobił król babiloński, Nabuchodonozor. Tak mówi Pan: Dalej, maszerujcie na Kedar, zniszczcie synów Wschodu!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Zagrabią ich namioty i owce, skóry ich namiotów oraz wszystkie naczynia. Zabiorą im wielbłądy i zawołają nad nimi: ”Trwoga dokoła!”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rozproszcie się śpiesznie, ukryjcie się dobrze, mieszkańcy Chasor - wyrocznia Pana. I nie ma ani bram, ani zaworów, bo powziął przeciw wam postanowienie Nabuchodonozor, król babiloński, i żywi przeciw wam [złe] zamiary.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wyruszmy przeciw beztroskiemu narodowi, który mieszka bezpiecznie - wyrocznia Pana - nie posiada bram ani rygli, pędzi życie samotne.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wielbłądy pójdą na łup, a liczne ich stada staną się zdobyczą. Rozproszę na cztery wiatry tych, co podcinają włosy na skroniach; ze wszystkich stron sprowadzę na nich nieszczęście - wyrocznia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Chasor stanie się siedliskiem szakali, pustkowiem na wieki. Nikt nie będzie tam mieszkał, nie osiedli się tam żaden człowiek.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zostało skierowane do proroka Jeremiasza o Elamie na początku panowania Sedecjasza, króla judzkiego: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złamię łuk Elamu, źródło jego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 Elam cztery wiatry z czterech krańców nieba i rozproszę ich na wszystkie te wiatry, tak że nie będzie narodu, dokąd nie dotarliby rozproszeni Elamici.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Napełnię Elam trwogą przed jego nieprzyjaciółmi, przed tymi, co nastają na jego życie. Sprowadzę na nich nieszczęście, żar mojego gniewu - wyrocznia Pana. Poślę za nimi miecz, aż ich wytracę.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Ustawię zaś swój tron w Elamie i usunę stamtąd króla i książąt - wyrocznia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przyszłości jednak zmienię los Elamu - wyrocznia Pana.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wypowiedział Pan o Babilonie, o ziemi chaldejskiej, za pośrednictwem proroka Jeremiasza: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Rozgłaszajcie wśród narodów i obwieszczajcie! Wznieście znak i głoście! Bez osłonek mówcie: ”Babilon zdobyty! Bel pohańbiony! Merodak rozbity! Bóstwa ich są okryte hańbą, pokruszone zostały ich bałwany!”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zbliża się przeciw niemu naród z północy, który zamieni jego kraj w pustynię. Nie będzie w nim nikt zamieszkiwał: od człowieka aż do zwierzęcia [wszyscy] uciekną i odejdą.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wyrocznia Pana - przyjdą synowie Izraela wraz z synami Judy. Będą szli nieustannie z płaczem, szukając Pana,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pytać o Syjon, zwrócą się na drogę ku niemu: ”Chodźcie, połączmy się z Panem wiecznym przymierzem, które nie ulegnie zapomnieniu”.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mój był trzodą zbłąkaną, ich pasterze zaprowadzili ją na górskie manowce; chodzili z góry na pagórek, zapomnieli o swojej owczarni.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ich spotkał, pożerał ich. Nieprzyjaciele ich mówili: ”Nie popełniamy występku, bo zgrzeszyli przeciw Panu, pastwisku sprawiedliwości, nadziei ich przodków,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 Babilonu, uchodźcie z ziemi chaldejskiej, bądźcie jak barany na czele stada!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wzbudzę i sprowadzę przeciw Babilonowi gromadę wielkich narodów; z ziemi północnej wystąpią zbrojnie przeciw niemu, stamtąd go zdobędą. Strzały ich są podobne do strzał wprawnego łucznika: żadna z nich nie wraca bez skutku.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Chaldea zostanie wydana na grabież, nasycą się wszyscy, co ją złupią - wyrocznia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radujcie się, tak, cieszcie się, łupieżcy mojego dziedzictwa! Tak, skaczcie jak młócące jałowice i rżyjcie jak źrebaki!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jest zhańbiona wasza matka i okryta wstydem wasza rodzicielka. Będzie ona ostatnią wśród narodów, pustynią, zeschłą ziemią i stepem.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pozostanie nie zamieszkana, stanie się prawdziwą pustynią. Każdy, kto będzie przechodził obok Babilonu, zadziwi się wielce i zagwiżdże nad wszystkimi jego klęskami.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Rozstawcie się przeciw Babilonowi dokoła wszyscy, którzy napinacie łuki! Strzelajcie do niego, nie oszczędzajcie strzał, bo zgrzeszył przeciw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wrzawę przeciw niemu dokoła! Poddał się. Runęły jego wieże obronne, przerwane zostały jego mury - taka jest pomsta Pana. Pomścijcie się na nim! Postąpcie z nim tak, jak on postępował [z innymi]!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Wytraćcie w Babilonie tych, co sieją, i tych, co chwytają za sierp w czas żniwa. W obliczu niszczycielskiego miecza każdy się zwróci ku swemu narodowi, każdy uciekać będzie do swego kraju.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Zbłąkaną owcą był Izrael, lwy polowały na nią. Pierwszy pożerał go król asyryjski, teraz zaś, jako ostatni, Nabuchodonozor, król babiloński, połamał mu kości.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ukarzę króla babilońskiego i jego kraj, tak jak ukarałem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Izraela zaś przyprowadzę znów do jego pastwisk i będzie się pasł na Karmelu i w Baszanie, a w górach Efraima i w Gileadzie się nasyci.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wyrocznia Pana - będą szukać winy Izraela, lecz jej nie będzie; grzechu Judy - ale go nie znajdą. Przebaczę bowiem tym, których zachowam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 przeciw ziemi Meratajimi przeciw mieszkańcom Pekod! Zniszcz i wytęp - wyrocznia Pana. Uczyń wszystko, jak ci rozkazałem.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wojenna w kraju i wielka klęska.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pobity i złamany młot całej ziemi! Jak stał się pustynią Babilon wśród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Zastawili na ciebie sidła i zostałeś w nie schwytany, Babilonie: ty zaś nie zauważyłeś tego. Znaleziono cię i pochwycono, bo wypowiedziałeś wojnę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otworzył swoją zbrojownię i wydobył narzędzia swego gniewu; dzieła musi dokonać Pan, Bóg Zastępów, w kraju chaldejskim.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na niego zewsząd, otwórzcie jego spichlerze! Zgromadźcie go jak snopy, wyniszczcie go tak, by z niego nic nie pozostało.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Wybijcie wszystkie jego cielce, niech idą na rzeź! Biada im, nadszedł bowiem ich dzień, czas ich kary.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Uwaga! Uchodźcy i niedobitki z ziemi babilońskiej ogłaszają na Syjonie pomstę Pana, Boga naszego, pomstę za Jego świątynię.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Zwołajcie łuczników przeciw Babilonowi! Wy wszyscy, co napinacie łuki, rozbijcie obóz dokoła niego, by nie miał możności ucieczki. Odpłaćcie mu stosownie do jego postępków; wszystko, co on czynił, uczyńcie i jemu! Albowiem był zuchwały wobec Pana, wobec Świętego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padną jego młodzieńcy na jego placach, a tego dnia zginą wszyscy jego wojownicy - wyrocznia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zwracam ku tobie, zuchwalcze - wyrocznia Pana, Boga Zastępów - nadszedł bowiem twój dzień, czas kary na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Potknie się zuchwalec i upadnie, nie będzie miał go kto podnieść. Podłożę ogień pod jego miasta, tak że pochłonie całą jego okolicę.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Synowie Izraela cierpią ucisk, a wraz z nimi synowie Judy. Wszyscy, co ich uprowadzili w niewolę, zatrzymują ich, nie pozwalając im odejść.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ich Wybawiciel jest pełen mocy, Jego imię: Pan Zastępów, skutecznie będzie bronił ich sprawy. By zapewnić spokój ziemi, wprowadzi zamieszanie wśród mieszkańców Babilonu.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Chaldejczyków - wyrocznia Pana - na mieszkańców Babilonu, na jego przywódców oraz na jego mędrców.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wróżbitów, by ich ogarnęło szaleństwo. Miecz na jego wojowników, by ich ogarnął popłoch.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konie i na jego rydwany, i na całą mieszaninę narodów, która się w nim znajduje. Miecz na jego skarby, by zostały zagrabione.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jego wody, by wyschły. Jest to bowiem kraj bożków, pysznią się swymi straszydłami.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zamieszkają tam zwierzęta stepowe i szakale; obiorą sobie siedzibę strusie. Nie będzie on nigdy więcej zamieszkany, ani nikt tam nie osiądzie na wieki wieków.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wtedy, gdy Bóg zburzył Sodomę i Gomorę i sąsiednie miasta - wyrocznia Pana - tak też nikt w nim nie będzie mieszkał, nie osiedli się w nim żaden człowiek.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naród z północy, naród wielki, i liczni królowie powstają z krańców ziemi.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Łuk i miecz trzymają w ręku, są okrutni i bez litości. Ich wrzawa jest jak szum morza; dosiadają koni, jak jeden mąż gotowi są do walki przeciw tobie, Córo Babilonu!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usłyszał wieść o nich i opadły mu ręce, ścisnął go lęk - ból, niby rodzącą kobietę.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on jak lew z gęstwiny nadjordańskiej ku wiecznie zielonym pastwiskom. Tak, w mgnieniu oka wypędzę go stamtąd, a którego wybrałem, ustanowię nad nim. Któż bowiem jest jak Ja? Albo kto Mnie pozwie przed sąd? Który to pasterz ostoi się wobec Mnie?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zamiarów Pana, jakie powziął wobec Babilonu, i planów, jakie podjął co do ziemi chaldejskiej. Z całą pewnością zostaną wywleczone nawet najmniejsze owce: z całą pewnością ich pastwiska ogarnie zgroza na ich widok.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wieść o upadku Babilonu zadrży ziemia, krzyk o tym się rozlegnie wśród narodów.</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sprowadzę na Babilon i na mieszkańców Chaldei niszczący wiatr.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do Babilonu tych, co przesiewają [zboże], i przesieją go, i spustoszą ziemię, bo się zewsząd zwrócą przeciw niemu w dniu klęski.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żaden z łuczników nie napina swego łuku ani niech się nie przechwala swoim pancerzem! Nie oszczędzajcie jego młodzieży, zniszczcie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Legną zabici w ziemi chaldejskiej, przebici na jej ulicach.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owdowiał ani Izrael, ani Juda po swoim Bogu, Panu Zastępów. Kraj zaś ich pełen jest winy wobec Świętego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ze środka Babilonu! Każdy niech ratuje swe życie! Nie gińcie z powodu jego grzechu! Nastał bowiem czas odwetu u Pana, On daje mu zapłatę za to, co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był w ręku Pana złotym kielichem, upajającym całą ziemię. Jego wino piły wszystkie narody, dlatego w szał wpadły.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Niespodziewanie upadł i załamał się Babilon; podnieście nad nim lament! Przynieście balsam na jego ranę, może odzyska zdrowie.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Staraliśmy się Babilon uzdrowić, lecz się nie dał wyleczyć. Porzućmy go! Niech każdy idzie do swej ziemi! Albowiem sąd nad nim dosięga nieba i aż pod obłoki się wznosi.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Pan naszą sprawiedliwość. Chodźmy, głośmy na Syjonie dzieło Pana, Boga naszego!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Ostrzcie strzały, przygotowujcie tarcze! Pan budzi ducha króla Medii, bo jego zamiarem - zniszczenie Babilonu; jest to pomsta Pana, pomsta za Jego świątynię.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znak przeciw murom Babilonu, wzmocnijcie straże! Postawcie posterunki, przygotujcie zasadzki! Jak bowiem postanowił Pan, tak wprowadza w czyn to, co ogłosił przeciw mieszkańcom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mieszkasz nad wielkimi wodami, wielkie skarby posiadasz: nadszedł twój kres, dopełniła się twa miara.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przysiągł na swe imię: Nieuchronnie napełnię ciebie ludźmi jak szarańczą, i podniosą nad tobą okrzyk wojenny.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mocą swą uczynił ziemię, umocnił świat swą mądrością, a swoim rozumem rozpostarł niebo.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dźwięk Jego głosu huczą wody w niebie. On sprawia, że się chmury podnoszą z krańców ziemi, On czyni błyskawice - zapowiedź deszczu - i wysyła wiatr ze swoich zbiorników.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Ograniczony pozostaje każdy człowiek bez wiedzy; wstydzić się musi każdy złotnik z powodu bożka, bo jego posągi są kłamstwem i nie ma w nich [życiodajnego] tchnienia.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nicością, tworem śmiesznym, zginą, gdy nadejdzie czas obrachunku z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jest dziedzictwo Jakuba. Wszechświat bowiem On ukształtował. Izrael zaś jest szczepem Jego dziedzictwa, Pan Zastępów Jego imię.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dla mnie młotem - narzędziem wojny. Miażdżyłem tobą narody, burzyłem tobą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Miażdżyłem tobą konia i jeźdźca, miażdżyłem tobą wóz i jego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Miażdżyłem tobą męża i kobietę, miażdżyłem tobą starca i dziecko, miażdżyłem tobą młodzieńca i dziewicę.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Miażdżyłem tobą pasterza i jego trzodę, miażdżyłem tobą rolnika i jego zaprzęg, miażdżyłem tobą rządców i kierowników.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Odpłacę Babilonowi i wszystkim mieszkańcom Chaldei za wszystko zło wyrządzone Syjonowi na waszych oczach - wyrocznia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przeciw tobie, góro zagłady - wyrocznia Pana - która wyniszczyłaś całą ziemię, wyciągnę na ciebie rękę i zepchnę cię ze skały, czyniąc cię górą płonącą.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brać z ciebie kamienia węgielnego ani kamienia pod fundament, ale będziesz opuszczona na wieki - wyrocznia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znaki w kraju! Dmijcie w trąby wśród narodów! Do świętej wojny z nim przygotujcie narody! Zwołajcie przeciw niemu królestwo Ararat, Minni i Aszkenaz! Ustanówcie przeciw niemu dowódcę, każcie sprowadzić konie, jak najeżoną szarańczę!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świętej wojny przeciw niemu przygotujcie narody, króla Medii, jego przywódców i wszystkich jego urzędników, całą ziemię, nad którą panuje.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Drży ziemia i dygoce, bo się wypełniły plany Pana na Babilonie, by obrócić ziemię babilońską w nie zamieszkane pustkowie.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Bohaterowie babilońscy odstąpili od walki, przebywają w warownych twierdzach. Wyczerpała się ich siła, stali się jak kobiety. Budynki jego uległy spaleniu, wyłamane zostały jego zasuwy.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zabiega drogę gońcowi, a posłaniec posłańcowi, by zawiadomić króla Babilonu, że zdobyte ze wszystkich stron jest jego miasto,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zajęte są brody, umocnienia spalone, a wszyscy wojownicy porażeni strachem.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Zastępów, Bóg Izraela: Córa Babilonu jest jak klepisko, kiedy je ubijają; już niedługo przyjdzie na nią czas żniwa.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i wyniszczył Nabuchodonozor, król babiloński, następnie porzucił jak puste naczynie. Niby smok mnie pochłonął, wypełnił swe wnętrzności tym, co dawało mi rozkosz, wypędził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ucisk i moja nędza - na Babilon! - powie Mieszkanka Syjonu. Krew moja - na mieszkańców Chaldei! - powie Jerozolima.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będę bronił twej sprawy, dopełnię twojej pomsty: każę wyschnąć jego morzu, a źródłu jego zaniknąć.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stanie się polem gruzów, siedliskiem szakali, przedmiotem zgrozy i drwin, pozbawionym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Ryczą oni jak lwy w gromadzie, pomrukują niby młode lwiątka.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rozpalą, przygotuję im ucztę, upoję ich tak, że będą oszołomieni: zasną wiecznym snem, by się już nie przebudzić - wyrocznia Pana.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Poprowadzę ich na rzeź jak jagnięta, jak barany wraz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została zdobyta Szeszak i wzięta chluba całej ziemi? Jak się stał przedmiotem zgrozy Babilon wśród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Wezbrało na Babilon morze, pokryła go nawałnica bałwanów.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stały się pustynią, ziemią bezwodną i stepem, gdzie nikt nie mieszka, nie przechodzi tamtędy żaden człowiek.</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Ukarzę Bela w Babilonie, wyrwę mu z paszczy, cokolwiek pochłonął. Narody nie będą napływać doń więcej, mur Babilonu musi upaść.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mój narodzie, spośród niego! Każdy niech ratuje swe życie przed żarem gniewu Pana!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upadajcie na duchu ani się lękajcie wieści roznoszonej po kraju. Jednego roku obiega ta wieść, po niej następnego roku wieść druga. Tymczasem w kraju gwałt panuje, władca zwraca się przeciw władcy.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kiedy ukarzę bożki Babilonu. Cały jego kraj okryje hańba, a wszyscy jego zabici będą leżeli pośrodku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Wykrzykną radośnie nad Babilonem niebo i ziemia, i wszystko, co jest w nich. Z północy bowiem ciągną przeciw niemu niszczyciele - wyrocznia Pana.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Babilon musi upaść za poległych Izraela, tak jak padli za Babilon polegli z całego kraju.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drogę, którzy ocaleliście od miecza, nie zatrzymujcie się! Choć oddaleni, wspominajcie Pana, a Jerozolima niech będzie w waszej pamięci!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Zawstydzeni jesteśmy, bo usłyszeliśmy zniewagę, hańba okryła nasze oblicza, bo weszli obcy do świętych przybytków domu Pańskiego.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 wyrocznia Pana - kiedy ukarzę jego bożki, a w całym kraju będą jęczeć ranni.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nawet aż pod niebo wynosił się Babilon i choćby niedostępną uczynił butną swą potęgę, mimo to wyjdą ode Mnie jego pustoszyciele - wyrocznia Pana.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się rozlega z Babilonu i wielkie nieszczęście - z ziemi chaldejskiej.</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pustoszy Babilon, sprawia, że milknie w nim głośne wołanie. Huczą ich fale jak wielkie wody, rozlega się łoskot ich głosu.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niszczyciel ciągnie na Babilon: jego bohaterowie zostaną pojmani, połamane ich łuki. Tak, Pan jest Bogiem odpłaty, odpłaca niezawodnie.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Upoję ich przywódców i mędrców, jego rządców, urzędników i bohaterów; zapadną w wieczny sen, tak że się nie zbudzą - wyrocznia Króla, na imię Mu Pan Zastępów.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Potężny mur Babilonu zwali się doszczętnie. Wysokie jego bramy spłoną w ogniu. Na próżno więc trudzą się narody, dla ognia wysilają się ludy.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Sprawa, jaką zlecił prorok Jeremiasz Serajaszowi, synowi Neriasza, synowi Machsejasza, gdy ten udawał się z królem judzkim, Sedecjaszem, do Babilonu w czwartym roku jego panowania; Serajasz był głównym kwatermistrzem.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Opisał zaś Jeremiasz w jednej księdze całe nieszczęście, jakie miało przyjść na Babilon, mianowicie wszystkie przepowiednie spisane przeciw Babilonowi.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powiedział do Serajasza: Gdy przybędziesz do Babilonu, postaraj się przeczytać publicznie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zaś: Panie, Ty zapowiedziałeś o tym miejscu, że je zniszczysz, tak że zostanie opustoszałe, bez ludzi i bez bydła; pozostanie pustkowiem na wieki.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skończysz czytać tę księgę, przymocujesz do niej kamień i wrzucisz ją do Eufratu,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Tak niech utonie Babilon, by już się nie podniósł z nieszczęścia, jakie na niego ześlę.</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objęcia rządów Sedecjasz miał dwadzieścia jeden lat i panował jedenaście lat w Jerozolimie. Matce jego, córce Jeremiasza z Libny, było na imię Chamutal.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jest złe w oczach Pana, zupełnie jak czynił Jojakim.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gniew Pana był nad Jerozolimą i Judą do tego stopnia, iż odrzucił On ich od swego oblicza; a Sedecjasz zbuntował się przeciw królowi babilońskiemu.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jego panowania, dziesiątego miesiąca i dziesiątego dnia przybył król babiloński, Nabuchodonozor, wraz z całym swym wojskiem przeciw Jerozolimie i oblegał ją, budując dokoła niej wały oblężnicze.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było oblężone aż do jedenastego roku [panowania] króla Sedecjasza.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zaś miesiącu, dziewiątego dnia, kiedy głód srożył się w mieście i nie było już chleba dla ludności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uczyniono wyłom w [murze] miasta. Wszyscy wojownicy uciekli z miasta nocą przez bramę między podwójnym murem powyżej ogrodów królewskich. Chaldejczycy zaś znajdowali się dokoła miasta. Wyszli więc drogą prowadzącą ku Arabie.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chaldejskie ścigało króla i dopędziło Sedecjasza na stepie Jerycha; całe zaś jego wojsko opuściło go i poszło w rozsypkę.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Pochwycili więc króla i zaprowadzili go do Ribla w kraju Chamat, do króla babilońskiego, który wydał na niego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zabić synów Sedecjasza na jego oczach, także wszystkich przywódców judzkich kazał zabić w Ribla.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wyłupić oczy Sedecjaszowi i zakuć go w podwójne kajdany z brązu. Potem uprowadził go król babiloński do Babilonu i wtrącił do więzienia aż do dnia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zaś miesiącu dnia dziesiątego miesiąca - był to dziewiętnasty rok [panowania] króla babilońskiego Nabuchodonozora - wkroczył do Jerozolimy Nebuzaradan, dowódca straży przybocznej, sprawujący służbę przy królu.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Spalił świątynię Pańską i pałac królewski oraz wszystkie domy Jerozolimy; każdy wielki dom spalił.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zaś wojsko chaldejskie, które było z dowódcą straży przybocznej, zburzyło cały mur dokoła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ubogiej ludności, resztę ludu pozostałego w mieście, zbiegów, którzy przeszli do króla babilońskiego, oraz pozostałych rzemieślników dowódca straży przybocznej, Nebuzaradan, uprowadził na wygnanie.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ubogiej ludności kraju dowódca straży przybocznej, Nebuzaradan, pozostawił niektórych do uprawy winnic i roli.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połamali kolumny z brązu, które były w świątyni Pańskiej, podstawy i morze z brązu w świątyni Pańskiej, a cały brąz z nich wywieźli do Babilonu.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także kotły, łopatki, nożyce [do oczyszczania lamp], kropielnice, czasze oraz wszystkie przedmioty z brązu używane przy sprawowaniu kultu.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straży przybocznej zabrał także czarki, popielnice, kropielnice, kotły, świeczniki, czasze i kubki, złote i srebrne.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Kolumny miały osiemnaście łokci wysokości każda, a sznur dwunastołokciowy ją opasywał; gruba na cztery palce, [w środku] była pusta.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niej była głowica brązowa, wysokość zaś jednej głowicy wynosiła pięć łokci, a siatka i jabłka granatu były rozmieszczone dokoła głowicy, wszystko z brązu. Podobnie było przy drugiej kolumnie: osiem jabłek granatu na jeden łokieć, łokci zaś dwanaście.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więc dziewięćdziesiąt sześć jabłek granatu [zwisających] w powietrzu; razem mieściło się dokoła na siatce sto jabłek granatu.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straży przybocznej schwytał najwyższego kapłana Serajasza, kapłana zastępcę Sefaniasza oraz trzech stróżów progu.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miasta zaś schwytał jednego dworzanina, który był dowódcą wojskowym, siedmiu ludzi spośród najbliższego otoczenia króla, których znaleziono w mieście, pisarza dowódcy wojskowego, sporządzającego spis ludności kraju oraz sześćdziesięciu spośród prostej ludności kraju, przebywających w obrębie miasta.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Nebuzaradan, dowódca straży przybocznej, schwytał ich i zaprowadził do króla babilońskiego do Ribla.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ich stracić, i zabito ich w Ribla, w kraju Chamat. Wówczas uprowadzono Judę na wygnanie, daleko od własnego kraju.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Ludności zaś, którą nakazał Nabuchodonozor uprowadzić na wygnanie, było: w siódmym roku - trzy tysiące dwudziestu trzech mieszkańców Judy;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panowania Nabuchodonozora - osiemset trzydzieści dwie osoby z Jerozolimy;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dwudziestym trzecim [panowania] Nabuchodonozora dowódca straży przybocznej, Nebuzaradan, uprowadził na wygnanie spośród mieszkańców Judy siedemset czterdzieści pięć osób. Razem więc było cztery tysiące sześćset osób.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siódmym roku po uprowadzeniu na wygnanie Jojakina, króla judzkiego, dwudziestego piątego dnia miesiąca dwunastego, Ewil Merodak, król babiloński, w roku objęcia rządów ułaskawił Jojakina, króla judzkiego, i kazał go wyprowadzić z więzienia.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Rozmawiał z nim łaskawie i wyniósł jego tron ponad tron królów, którzy przebywali z nim w Babilonie.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Zdjął więc Jojakin swoje szaty więzienne i jadał zawsze u króla przez wszystkie dni swego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zapewnił mu stałe utrzymanie, dzień po dniu, przez cały czas jego życia, aż do śmierci.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2024-04-24T15:58:58Z</dcterms:modified>
</cp:coreProperties>
</file>