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Jeremiasza, syna Chilkiasza, z rodu kapłańskiego, który był w Anatot, w ziemi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niego Pan skierował słowo za czasów Jozjasza, syna Amona, króla judzkiego, w trzynastym roku jego panowania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następnie za czasów Jojakima, syna Jozjasza, króla judzkiego, aż do końca jedenastego roku [rządów] Sedecjasza, syna Jozjasza, króla judzkiego, aż do uprowadzenia w niewolę [mieszkańców] Jerozolimy w piątym miesiącu.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skierował do mnie następujące słowo: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ukształtowałem cię w łonie matki, znałem cię, nim przyszedłeś na świat, poświęciłem cię, prorokiem dla narodów ustanowiłem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Ach, Panie Boże, przecież nie umiem mówić, bo jestem młodzieńcem!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zaś odpowiedział mi: Nie mów: Jestem młodzieńcem, gdyż pójdziesz, do kogokolwiek cię poślę, i będziesz mówił, cokolwiek ci polecę.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lękaj się ich, bo jestem z tobą, by cię chronić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wyciągnąwszy rękę, dotknął Pan moich ust i rzekł mi: Oto kładę moje słowa w twoje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Spójrz, daję ci dzisiaj władzę nad narodami i nad królestwami, byś wyrywał i obalał, byś niszczył i burzył, byś budował i sadził.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skierował Pan następujące słowa do mnie: Co widzisz, Jeremiaszu? Odrzekłem: Widzę gałązkę drzewa czuwającego.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zaś rzekł do mnie: Dobrze widzisz, bo czuwam nad moim słowem, aby je spełnić.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raz drugi skierował Pan swoje słowo do mnie: Co widzisz? Odpowiedziałem: Widzę wrzący kocioł, a powierzchnia jego jest od strony północnej.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 Pan: Od północy rozszaleje się zagłada wszystkich mieszkańców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Zwołam bowiem wszystkie królestwa północy - wyrocznia Pana - przyjdą i ustawią każdy swój tronu wejścia do bram Jerozolimy przeciw wszystkim jej murom dokoła i przeciw wszystkim miastom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wydam wyrok na nie za całą ich niegodziwość, iż opuścili Mnie, a palili kadzidło cudzym bogom i hołd oddawali dziełom rąk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przepasz biodra, wstań i mów wszystko, co ci rozkażę. Nie lękaj się ich, bym cię czasem nie napełnił lękiem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Ja czynię cię dzisiaj twierdzą warowną, kolumną żelazną i murem ze spiżu przeciw całej ziemi, przeciw królom judzkim i ich przywódcom, ich kapłanom i ludowi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walczyć przeciw tobie, ale nie zdołają cię [zwyciężyć], gdyż Ja jestem z tobą - wyrocznia Pana - by cię ochraniać.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2024-04-26T09:29:54Z</dcterms:modified>
</cp:coreProperties>
</file>