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jest przy Tobie, Panie, jeśli zacznę prowadzić spór z Tobą. Chciałbym jednak mówić z Tobą o słuszności: Dlaczego życie przewrotnych upływa pomyślnie? Dlaczego wszyscy przewrotni zażywają pokoju?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ich sadzisz, zapuszczają więc korzenie, rozwijają się, przynoszą także owoce. Blisko jesteś ich ust, daleko jednak od ich sumienia.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zaś, Panie, znasz mnie, patrzysz na mnie, badasz serce moje, ono jest z Tobą. Oddziel ich jak owce na rzeź, przygotuj ich na dzień mordu!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Dokądże będzie pogrążona w żałobie ziemia, a trawa na każdym polu wysuszona? Na skutek przewrotności jej mieszkańców wyginęły zwierzęta i ptaki. Myślą bowiem: Bóg nie widzi naszych dróg.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jeżeli męczysz się, biegnąc z pieszymi, to jakże pójdziesz w zawody z jeźdźcami? A jeżeli tylko w spokojnym kraju czujesz się bezpieczny, co będziesz robić w bujnej gęstwinie Jordanu?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twoi bracia i twoja rodzina, nawet oni cię zdradzą, nawet oni pełnym głosem wołają za tobą. Nie ufaj im, gdy będą mówić do ciebie pięknymi słowami.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Opuściłem swój dom, pozostawiłem swoje dziedzictwo. To, co umiłowałem, oddałem w ręce mych nieprzyjaciół.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dziedzictwo stało się dla Mnie jak lew w gęstwinie. Podniosło przeciw Mnie swój głos, dlatego muszę go nienawidzić.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moje dziedzictwo jest pstrym ptakiem, nad którym krążą dokoła ptaki drapieżne? Chodźcie, zgromadźcie wszystkie dzikie zwierzęta, przyprowadźcie, by je pożarły.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Liczni pasterze zniszczyli moją winnicę, stratowali moją posiadłość. Obrócili moje ulubione polew dzikie pustkowie.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Zamienili je w pełne żałoby odludzie - przede Mną jest ono pustynią. Spustoszony jest cały kraj i nie ma nikogo, kto by wziął [to] sobie do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wszystkie pagórki pustyni dotarli łupieżcy, albowiem miecz Pana pożera; od krańca do krańca kraju żaden człowiek nie zażywa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Posiali pszenicę, lecz zebrali ciernie: natrudzili się bezużytecznie. Wstydzić się muszą swych zbiorów z powodu gniewu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przeciw wszystkim moim złym sąsiadom, którzy naruszyli dziedzictwo, jakie dałem swemu narodowi, Izraelowi: Oto ich wyrwę z ich ziemi, lecz i dom judzki wyrwę spośród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ich już wyrwę, ogarnie Mnie znów litość nad nimi i przyprowadzę każdego z nich do jego dziedzictwa i każdego z nich do jego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przyswoją sobie zupełnie drogi mego ludu, tak że będą przysięgać na moje imię: ”Na życie Pana”, podobnie jak nauczyli naród mój przysięgać na Baala, wtedy mogą rozprzestrzenić się wśród mojego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nie posłuchają, wyrwę ten naród, wyrwę, tak że zginie - wyrocznia Pana.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2024-04-27T19:47:27Z</dcterms:modified>
</cp:coreProperties>
</file>