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powiedział mi: Nawet gdyby Mojżesz i Samuel stanęli przede Mną, serce moje nie skłoniłoby się ku temu ludowi. Wypędź ich sprzed mojego oblicza i niech odejdą!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powiedzą ci: Dokąd pójdziemy? odpowiesz im: Tak mówi Pan: Kto jest przeznaczony na śmierć - na śmierć, kto pod miecz - pod miecz, kto na głód - na głód, a kto na wygnanie - na wygnanie.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przeciw wam cztery rodzaje [nieszczęść] - wyrocznia Pana: miecz, aby zabijał; psy, by wywlekały; ptaki podniebne i zwierzęta lądowe, by pożerały i wyniszczyły.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ich postrachem wszystkich królestw ziemi z powodu Manassesa, syna Ezechiasza, króla judzkiego, za to, co uczynił w Jerozolimie.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ma litość nad tobą, Jerozolimo to współczuje tobie? Kto zboczy z drogi, by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odrzuciłaś - wyrocznia Pana - odwróciłaś się tyłem. A Ja wyciągnąłem rękę nad tobą i zniszczyłem cię. Mam dość przebaczania!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Oddzieliłem ich wiejadłem w bramach kraju, pozbawiłem potomstwa i wygubiłem swój naród, ale oni postępowania swego nie zmienili.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ich stały się liczniejsze niż [ziarna] nadmorskiego piasku. Sprowadziłem na matki i na młodzieńców niszczyciela w samo południe, zesłałem na nich nagle trwogę i poniżenie.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Gaśnie matka siedmiu synów, oddaje swego ducha. Słońce jej zachodzi, nim się dzień skończył, ogarnął ją wstyd i zmieszanie. To, co z nich zostanie, dam na pastwę miecza, na łup ich nieprzyjaciół - wyrocznia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matko moja, że mnie urodziłaś, męża skargi i niezgody dla całego kraju. Nie pożyczam ani nie daję pożyczki, a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Panie, czy nie służyłem Tobie jak najlepiej? Czy się nie wstawiałem u Ciebie za nieprzyjacielem w czasie jego nieszczęścia i niedoli?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żelazo może pokruszyć żelazo z północy lub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dobytek i twoje skarby wydam na grabież, bez zapłaty, za wszystkie twoje grzechy, we wszystkich twoich granicach.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zaś oddam w niewolę twym nieprzyjaciołom w kraju, którego nie znasz. Gniew mój bowiem rozniecił ogień, który nad wami zapłonie.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Panie, pamiętaj o mnie i wejrzyj na mnie! Pomścij się za mnie na moich prześladowcach! Nie dozwól, bym zginął z powodu Twej wyczekującej cierpliwości; wiedz, że dla Ciebie znoszę poniżenie.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otrzymywałem Twoje słowa, chłonąłem je, a Twoje słowo stawało się dla mnie rozkoszą i radością serca mego. Bo imię Twoje zostało wezwane nade mną, Panie,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zasiadałem w wesołym gronie, by się bawić; pod Twoją ręką siadałem samotny, bo napełniłeś mnie gniewem.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mój ból nie ma granic, a moja rana jest nieuleczalna, niemożliwa do uzdrowienia? Czy będziesz więc dla mnie jakby zwodniczym strumieniem, zwodniczą wodą?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Jeśli się nawrócisz, dozwolę, byś znów stanął przede Mną. Jeśli zaś będziesz czynić to, co szlachetne, bez jakiejkolwiek podłości, będziesz jakby moimi ustami. Wtedy oni się zwrócą ku tobie, ty się jednak nie będziesz ku nim zwracał.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dla tego narodu niezdobyty mur ze spiżu. Będą walczyć z tobą, lecz cię nie zwyciężą, bo Ja jestem z tobą, by cię wspomagać i uwolnić - wyrocznia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z rąk złoczyńców i uwolnię cię z mocy gwałtowników.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 Rozdział 15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2024-04-28T07:52:23Z</dcterms:modified>
</cp:coreProperties>
</file>