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Pan oznajmił Jeremiaszowi: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i zejdź do domu garncarza; tam usłyszysz moje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Zstąpiłem więc do domu garncarza, on zaś pracował właśnie przy kole.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naczynie, które wyrabiał, uległo zniekształceniu, jak to się zdarza z gliną w ręku garncarza, robił z niego inne naczynie, według tego, co wydawało się słuszne garncarzowi.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skierował do mnie następujące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mogę postąpić z wami, domu Izraela, jak ten garncarz? - wyrocznia Pana. Oto bowiem jak glina w ręku garncarza, tak jesteście wy, domu Izraela, w moim 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postanawiam przeciw narodowi lub królestwu, że je wyplenię, obalę i zniszczę.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ten naród, przeciw któremu orzekłem karę, nawróci się ze swej nieprawości, będę żałował nieszczęścia, jakie zamyślałem na niego zesłać.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Innym razem postanawiam, by jakiś naród lub królestwo utwierdzić i rozkrzewić.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czyni wobec Mnie zło, nie słuchając mojego głosu, będę żałował pomyślności, jaką postanowiłem go obdarzyć.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mów mężom judzkim i mieszkańcom Jerozolimy: Tak mówi Pan: Oto przygotowuję dla was nieszczęście i snuję przeciw wam plan. Nawróćcie się więc każdy ze swej złej drogi i uczyńcie lepszymi wasze drogi i wasze czyny!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oni: Na próżno! Chcemy raczej pójść za swoimi własnymi przekonaniami; każdy będzie postępował według popędu swego przewrotnego serca. Odstępstwo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Zapytajcie się narodów, czy ktokolwiek słyszał coś podobnego? Zgoła ohydnie postąpiła Dziewica-Izrael.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znika z moich skał śnieg Libanu? Czy zanikną wody obce, zimne, płynące?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mój naród zapomniał o Mnie, nicościom palą kadzidło. Sprawię, że potykać się będą na swych drogach, na dawnych ścieżkach; że będą chodzić po błędnych ścieżkach, po drodze nie wytyczonej;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uczynią swój kraj pustynią i na wieki pośmiewiskiem. Każdego, kto będzie przechodził, ogarnie zdumienie, i będzie potrząsał głową.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to czyni wschodni wiatr, rozproszę ich w obliczu wroga. Plecy, a nie twarz, pokażę im w dniu ich zagłady.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rzekli: Chodźcie, uknujemy zamach na Jeremiasza! Bo przecież nie zabraknie kapłanowi pouczenia ani mędrcowi rady, ani prorokowi słowa. Chodźcie, uderzmy go językiem, nie zważajmy wcale na jego słowa!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 mnie, Panie, i słuchaj głosu moich przeciwników!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złem za dobro się płaci? A oni wykopali dół dla mnie. Wspomnij, jak stawałem przed Tobą, aby się wstawiać za nimi, aby odwrócić od nich Twój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wydaj ich dzieci na pastwę głodu i zgładź ich ostrzem miecza! Niech żony ich zostaną bezdzietnymi wdowami, mężowie ich niech wyginą od zarazy, a młodzież ich niech zginie na wojnie od miecza!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rozlegnie krzyk z ich domów, gdy sprowadzę na nich nagle złoczyńców. Albowiem wykopali dół, by mnie pochwycić, a pod nogi moje potajemnie zastawili sidła.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zaś, Panie, znasz wszystkie ich mordercze plany przeciw mnie. Nie odpuszczaj ich przestępstwa ani nie wymazuj ich grzechu sprzed swego oblicza! Niech padną przed Tobą, w chwili Twego gniewu wystąp przeciw nim!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2024-04-29T00:22:04Z</dcterms:modified>
</cp:coreProperties>
</file>