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powiedział Pan do mnie: Idź i kup flakon gliniany, następnie weź ze sobą kilku spośród starszych ludu i spośród starszych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ku dolinie Ben-Hinnom, która się znajduje przy bramie Charsit, i obwieść tam słowa, które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powiesz: Słuchajcie słowa Pańskiego, królowie judzcy i mieszkańcy Jerozolimy! Tak mówi Pan Zastępów, Bóg Izraela: Oto sprowadzę klęskę na to miejsce, tak że każdemu, kto to usłyszy, zaszumi w 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Mnie bowiem i zbezcześcili to miejsce, paląc kadzidła cudzym bogom, których nie znali ani oni, ani ich przodkowie, ani królowie judzcy, i napełnili to miejsce krwią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Zbudowali nadto wyżyny Baalowi, by palić swoich synów w ogniu jako ofiary dla Baala, czego nie nakazałem ani nie poleciłem i co nie przyszło Mi nawet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przyjdą dni - wyrocznia Pana - że to miejsce nie będzie się już nazywało Tofet ani doliną Ben-Hinnom, lecz Doliną Mordu.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bezsilną radę Judy i Jerozolimy na tym miejscu. Sprawię też, że padną od miecza przed swoimi wrogami, z ręki tych, co nastają na ich życie. Ciała ich wydam na pożarcie ptakom podniebnym i zwierzętom lądowym.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z tego miasta przedmiot zgrozy i pośmiewiska. Ktokolwiek będzie obok niego przechodził, wpadnie w osłupienie i zagwiżdże nad wszystkimi jego ranami.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Sprawię, że będą jedli ciała swoich synów i córek; jeden będzie jadł ciało drugiego, z powodu oblężenia i ucisku, jakim otoczą ich nieprzyjaciele nastający na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Stłucz zaś flakon wobec mężów, którzy przyszli z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 im: Tak mówi Pan Zastępów: Tak samo zniszczę ten naród i to miasto, jak tłucze się naczynie garncarskie, którego nie można już naprawić. Będą także grzebać w Tofet, gdyż nie będzie innego miejsca na chowanie [zmarłych].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Zrobię to temu miejscu wyrocznia Pana i mieszkańcom jego, czyniąc to miasto takim jak Tofet.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Domy Jerozolimy i domy królów judzkich staną się nieczyste, podobnie jak miejsce Tofet; wszystkie domy, na których dachach palono kadzidło wszelkim zastępom niebieskim i składano płynne ofiary cudzym bóstwom. Zapowiedź kary i uwięzienie Jeremiasza w świątyni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Jeremiasz z Tofet, dokąd go posłał Pan, by prorokował, i stanął na dziedzińcu domu Pańskiego, mówiąc do całego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Oto sprawię, że przyjdzie na to miasto i na wszystkie jego osiedla całe to nieszczęście, jakie przeciw nim zapowiedziałem. Uczynili bowiem kark swój twardym, nie chcą słuchać moich słów.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2024-04-28T18:13:27Z</dcterms:modified>
</cp:coreProperties>
</file>