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skierował do mnie następujące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głoś publicznie w Jerozolimie: Tak mówi Pan: Pamiętam wierność twej młodości, miłość twego narzeczeństwa, kiedy chodziłaś za Mną na pustyni, w ziemi, której nikt nie obsiewa.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jest świętością Pana, pierwszym plonem z Jego zbiorów. Ci wszyscy, którzy go spożywają, stają się winni, spotka ich nieszczęście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Pańskiego, domu Jakuba, wszystkie pokolenia domu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Jaką nieprawość znaleźli we Mnie wasi przodkowie, że odeszli daleko ode Mnie? Poszli za nicością i sami stali się nicością.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mówili zaś: Gdzie jest Pan, który nas wyprowadził z kraju egipskiego, wiódł nas przez pustynię, przez ziemię bezpłodną, pełną rozpadlin, przez ziemię suchą i ciemną, przez ziemię, której nikt nie może przebyć ani w niej zamieszkać?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wprowadziłem was do ziemi urodzajnej, byście spożywali jej owoce i jej zasoby. Weszliście i zbezcześciliście moją ziemię, uczyniliście z mojej posiadłości miejsce pełne odrazy.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nie mówili: Gdzie jest Pan? Uczeni w Piśmie nie uznawali Mnie; pasterze zbuntowali się przeciw Mnie; prorocy głosili wyrocznie na korzyść Baala i chodzili za tymi, którzy nie dają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nadal prowadził spór z wami - wyrocznia Pana - i dzieci waszych dzieci będę oskarżał.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Przejdźcie na brzegi Kittim i zobaczcie, poślijcie do Kedaru i zbadajcie starannie, czy stało się tam coś podobnego?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jakiś naród zmienił swoich bogów? A ci przecież nie są wcale bogami! Mój zaś naród zamienił swoją Chwałę na to, co nie może pomóc.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Niebo, niechaj cię na to ogarnie osłupienie, groza i wielkie drżenie!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podwójne zło popełnił mój naród opuścili Mnie, źródło żywej wody, żeby wykopać sobie cysterny, cysterny popękane, które nie utrzymują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Izrael jest może sługą albo niewolnikiem z urodzenia? Dlaczego stał się łupem,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którym ryczą lwy, wydając głos? Zamieniono ziemię jego w pustkowie, jego spalone miasta zostały pozbawione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synowie Nof i Tachpanchesso strzygli ci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sprawiło tego twoje odstępstwo od Pana, Boga twego, gdy On prowadził cię w drodze?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 co chodzisz do Egiptu, aby pić wodę z Nilu? Po co chodzisz do Asyrii, aby pić wodę z Rzeki?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niegodziwość cię karze, a twoje niewierności cię osądzają. Wiedz zatem i przekonaj się, jak przewrotne i pełne goryczy jest to, że opuściłaś Pana, Boga swego, a nie odczuwałaś lęku przede Mną - wyrocznia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bowiem złamałaś swoje jarzmo, zerwałaś swoje więzy. Powiedziałaś sobie: Nie będę służyć! Na każdym więc wysokim pagórku i pod każdym zielonym drzewem pokładałaś się jako nierządnica.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zasadziłem ciebie jako szlachetną latorośl winną, tylko szczep prawdziwy. Jakże więc zmieniłaś sięw dziki krzew, zwyrodniałą latorośl?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jeśli obmyjesz się ługiem sodowymi dodasz wiele ługu drzewnego, pozostanie wina twoja wobec Mnie jak skaza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możesz mówić: Nie uległam skażeniu, nie chodziłam za Baalami? Spójrz na swe postępowanie w Dolinie, przyznaj się, co uczyniłaś! Młoda szybkonoga wielbłądzica, brykająca na wszystkie strony,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wyrywając się na pustynię, w swej niepohamowanej namiętności chwyta łapczywie powietrze. Któż powstrzyma jej żądzę? Ktokolwiek jej szuka, nie musi się trudzić: znajdzie ją w miesiącu jej rui.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na swoje nogi, aby nie stały się bose, i na swoje gardło, aby nie wyschło. Lecz ty mówisz: Na próżno! Nie! Kocham bowiem obcych i pójdę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złodziej pełen jest wstydu, gdy zostanie schwytany, tak okrył się wstydem dom Izraela: oni, ich królowie i przywódcy, ich kapłani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mówią do drzewa: Ty jesteś moim ojcem, a do kamienia: Ty mnie zrodziłeś, do Mnie zaś obracają się plecami, a nie twarzą, lecz gdy ich spotka nieszczęście, wołają: Powstań, wybaw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są bogowie, których sobie uczyniłaś? Niech przybędą na pomoc, jeżeli cię mogą wybawić, gdy spadnie na ciebie nieszczęście. Bo ile masz miast, tyle też bogów swoich, Judo!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się ze Mną sprzeczacie? Wszyscy zgrzeszyliście przeciw Mnie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próżno karałem synów waszych: nie przyjęli tego jako nauki. Prorocy wasi stali się pastwą waszego miecza, niby lwa siejącego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Jakim pokoleniem jesteście? Uważajcie na słowa Pana: Czy byłem pustynią dla Izraela albo krainą ciemności? Dlaczego mówi mój lud: ”Wyzwoliliśmy się! Nie przyjdziemy już więcej do Ciebie!”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panna zapomni swoich klejnotów, a narzeczona swych przepasek? Mój naród jednak nie pamięta o Mnie od niezliczonych już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 dobrze ci znane są drogi, by szukać miłostek. Dlatego też nawykło twoje postępowanie do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na kraju twoich szat znajduje się krew ubogich bez winy, których nie przychwyciłaś na włamaniu. Mimo wszystko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mówisz: Jestem niewinna! Jego gniew odwrócił się zapewne ode mnie. Oto jestem, by cię osądzić za to, że powiedziałaś: Nie zgrzeszyłam.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bardzo stałaś się nikczemna, zmieniając swe postępowanie! Tak samo zawstydzi cię Egipt, jak zostałaś zawstydzona przez Asyrię.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stamtąd wyjdziesz z rękami na głowie, gdyż Pan odrzucił tych, w których pokładasz nadzieję, i z nimi nie osiągniesz powodzenia.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2024-04-28T19:35:46Z</dcterms:modified>
</cp:coreProperties>
</file>