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panowania Jojakima, syna Jozjasza, króla judzkiego, Pan skierował następujące słowo do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Stań na dziedzińcu domu Pańskiego i mów do [mieszkańców] wszystkich miast judzkich, którzy przychodzą do domu Pańskiego oddać pokłon, wszystkie słowa, jakie poleciłem ci im oznajmić; nie ujmuj ani słowa!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posłuchają i zawróci każdy ze swej złej drogi, wtenczas Ja powstrzymam nieszczęście, jakie zamyślam przeciw nim za ich przewrotne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im: Tak mówi Pan: Jeżeli nie będziecie Mi posłuszni i nie będziecie postępować według Prawa, które dla was ustanowiłem,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[i jeśli nie] będziecie słuchać słów moich sług, proroków, których nieustannie do was posyłam, mimo że jesteście nieposłuszni,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zrobię z tym domem podobnie jak z Szilo, a to miasto uczynię przekleństwem dla wszystkich narodów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prorocy i cały lud słyszeli Jeremiasza mówiącego te słowa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Jeremiasz skończył mówić wszystko to, co mu Pan nakazał głosić całemu ludowi, prorocy i cały lud pochwycili go, mówiąc: Musisz umrzeć!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prorokowałeś w imię Pana, że się z tym domem stanie to, co z Szilo, a to miasto ulegnie zniszczeniu i pozostanie niezamieszkałe? Cały lud zgromadził się dokoła Jeremiasza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przywódcy judzcy usłyszeli te słowa, wyszli z pałacu królewskiego do domu Pańskiego i zasiedli u wejścia Bramy Nowej w domu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kapłani i prorocy zwrócili się do przywódców i do całego ludu tymi słowami: Człowiek ten zasługuje na wyrok śmierci, gdyż prorokował przeciw temu miastu, jak to słyszeliście na własne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Jeremiasz zaś rzekł do wszystkich przywódców i do całego ludu: Pan posłał mnie, bym głosił przeciw temu domowi i przeciw temu miastu wszystkie słowa, które słyszeliście.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zmieńcie swoje postępowanie i swoje uczynki, słuchajcie głosu Pana, Boga waszego; wtedy ogarnie Pana żal nad nieszczęściem, jakie postanowił przeciw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jestem w waszych rękach. Uczyńcie ze mną, co wam się wyda dobre i 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 jednak dobrze, że jeżeli mnie zabijecie, krew niewinnego spadnie na was, na to miasto i na jego mieszkańców. Naprawdę bowiem posłał mnie Pan do was, by waszym uszom głosić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powiedzieli przywódcy i cały lud do kapłanów i proroków: Człowiek ten nie zasługuje na wyrok śmierci, gdyż przemawiał do nas w imię Pana,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niektórzy spośród starszych w kraju i rzekli do całego zgromadzenia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Micheasz z Moreszet był prorokiem w czasach Ezechiasza, króla judzkiego, a mówił do całego narodu judzkiego, co następuje: Tak mówi Pan Zastępów: Syjon zostanie zaorany jak pole, Jerozolima - obrócona w gruzy, a góra świątyni - w zalesione wzgórze.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zabił go Ezechiasz, król judzki, i całe [pokolenie] Judy? Czy raczej nie uląkł się on Pana i nie przebłagał oblicza Pana, tak że ogarnął Pana żal nad nieszczęściem, jakie zamierzył On przeciw niemu? My zaś mielibyśmy obciążyć dusze nasze tak wielkim występkiem?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mąż prorokujący w imię Pana, imieniem Uriasz, syn Szemajasza z Kiriat-Jearim. Prorokował on przeciw temu miastu i przeciw tej ziemi zupełnie zgodnie ze słowami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Jojakim i wszyscy jego bohaterowie oraz wszyscy przywódcy usłyszeli jego słowa; król zaś szukał sposobności, by go zabić. Gdy Uriasz usłyszał o tym, przeraził się i uciekając, przybył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posłał król Jojakim do Egiptu Elnatana, syna Akbora, wraz z kilku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Sprowadzili oni Uriasza z Egiptu i przyprowadzili do króla Jojakima, który kazał go stracić mieczem, a ciało jego wrzucić do grobów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Achikam jednak, syn Szafana, ochraniał Jeremiasza, by nie został wydany w ręce ludu na śmierć.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2024-04-27T14:21:13Z</dcterms:modified>
</cp:coreProperties>
</file>