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jest treść listu, który prorok Jeremiasz posłał z Jerozolimy do pozostałych starszych na wygnaniu, do kapłanów, do proroków i do całego ludu, który Nabuchodonozor uprowadził z Jerozolimy na wygnanie do Babilonii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wyjściu z Jerozolimy króla Jechoniasza, królowej, dworzan, przywódców judzkich i jerozolimskich, kowali i ślusarzy.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[Posłał go] przez Eleazara, syna Szafana, i przez Gemariasza, syna Chilkiasza, których wysłał Sedecjasz, król judzki, do Nabuchodonozora, króla babilońskiego, do Babilonu. Brzmiał on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Izraela, do wszystkich uprowadzonych na wygnanie, których pozwoliłem uprowadzić z Jerozolimy do Babilonu: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Budujcie domy i mieszkajcie w nich; zakładajcie ogrody i spożywajcie ich owoce!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Bierzcie sobie żony i rodźcie synów i córki! Wybierajcie żony dla waszych synów i dawajcie mężów córkom waszym, by rodziły synów i córki; pomnażajcie się tam, a niech was nie ubywa!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Starajcie się o pomyślność kraju, do którego was zesłałem na wygnanie. Módlcie się do Pana za niego, bo od jego pomyślności zależy wasza pomyślność.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 Zastępów, Bóg Izraela: Nie dajcie się wprowadzić w błąd przez waszych proroków, którzy są wśród was, i przez waszych wróżbitów; nie zwracajcie uwagi na sny, jakie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bowiem prorokują wam kłamstwo w moje imię. Nie posłałem ich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jednak mówi Pan: Gdy dla Babilonu upłynie lat siedemdziesiąt, nawiedzę was i wypełnię względem was moją pomyślną zapowiedź, by was znów przyprowadzić na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bowiem znam zamiary, jakie mam wobec was - wyrocznia Pana - zamiary pełne pokoju, a nie zguby, by zapewnić wam przyszłość, jakiej oczekujecie.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Mnie wzywać, zanosząc do Mnie modlitwy, a Ja was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Mnie szukać i znajdziecie Mnie, albowiem będziecie Mnie szukać z całego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sprawię, że Mnie znajdziecie - wyrocznia Pana - i odwrócę wasz los, zgromadzę spośród wszystkich narodów i z wszystkich miejsc, po których was rozproszyłem - wyrocznia Pana - i przyprowadzę was do miejsca, skąd was uprowadziłem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Mówicie wprawdzie: Pan wzbudził nam proroków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Dobrze! Tak bowiem mówi Pan do króla zasiadającego na tronie Dawida i do całego ludu mieszkającego w tym mieście, do wszystkich braci, którzy nie poszli na wygnanie;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Oto poślę między nich miecz, głód i zarazę; postąpię z nimi tak jak z zepsutymi figami, które są tak niedobre, że się nie nadają do jedzenia.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ich ścigał mieczem, głodem, zarazą; uczynię ich przedmiotem zgrozy dla wszystkich królestw ziemi, klątwą, postrachem, pośmiewiskiem i urągowiskiem dla wszystkich narodów, wśród których ich rozproszyłem,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nie słuchali moich słów - wyrocznia Pana - chociaż posyłałem im swoje sługi, proroków, nieustannie, a oni nie chcieli słuchać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więc słowa Pańskiego, wszyscy uprowadzeni do niewoli, których wypędziłem z Jerozolimy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Izraela, do Achaba, syna Kolajasza, i do Sidkijasza, syna Maasejasza, którzy prorokowali wam kłamstwo w moje imię: Oto wydam ich w ręce Nabuchodonozora, króla babilońskiego, który zabije ich na waszych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Judejczycy, którzy znajdują się na wygnaniu w Babilonie, z ich przypadku będą brali przykład, by przeklinać w następujący sposób: ”Niech tobie Pan uczyni tak, jak Sidkijaszowi i Achabowi”, których król babiloński usmażył na ogniu,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postępowali haniebnie w Izraelu, cudzołożąc z żonami swoich bliźnich i głosząc w moje imię słowa kłamstwa, czego im nie poleciłem. Ja wiem o tym i jestem świadkiem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Szemajasza Nechelamity zaś powiesz: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Zastępów, Bóg Izraela: Ponieważ posłałeś w swoim własnym imieniu do całego narodu w Jerozolimie i do Sofoniasza, syna Maasejasza, kapłana, i do wszystkich kapłanów list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ustanowił cię kapłanem w miejsce kapłana Jojady, byś sprawował nadzór w domu Pańskim nad każdym wpadającym w szał i występującym jako prorok, zakuwając go w kłodę i żelazo.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więc nie powstrzymałeś Jeremiasza z Anatot, który wam prorokuje?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to on przysłał do nas, do Babilonii, wieść: Długo to potrwa. Budujcie domy i mieszkajcie w nich, zakładajcie ogrody i spożywajcie ich owoce!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Sofoniasz odczytał ten list w obecności proroka Jeremiasza.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skierował następujące słowo do Jeremiasza: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Poślij do wszystkich uprowadzonych do niewoli następujące słowa: Tak mówi Pan do Szemajasza Nechelamity: Ponieważ Szemajasz prorokował wam, mimo że go nie powołałem, i utwierdzał waszą ufność w kłamstwo,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Oto ukarzę Szemajasza Nechelamitę i jego potomstwo. Nie będzie miał nikogo, kto by mieszkał wśród tego ludu i kto by ujrzał pomyślność, jaką zgotuję mojemu ludowi - wyrocznia Pana - gdyż głosił bunt przeciw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29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2024-05-06T08:06:42Z</dcterms:modified>
</cp:coreProperties>
</file>