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skierował Pan słowo do Jeremiasza, gdy ten był jeszcze uwięziony w wartowni.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który stworzył ziemię i ukształtował ją, nadając jej trwałość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do Mnie, a odpowiem ci, oznajmię ci rzeczy wielkie i niezgłębione, jakich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Pan, Bóg Izraela, o domach tego miasta, o domach królów judzkich, które zostaną zniszczone, o wałach i mieczach: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 walczyć z Chaldejczykami, by napełnić miasto zwłokami ludzi, których zabiję w przystępie gniewu. Zakryłem bowiem swe oblicze przed tym miastem na skutek całej ich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je odnowione, uleczę i uzdrowię ich oraz objawię im obfity pokój i 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odmienię los Judy i los Izraela, i odbuduję ich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Oczyszczę ich ze wszystkich grzechów, jakimi wykroczyli przeciw Mnie, i odpuszczę wszystkie ich występki, którymi zgrzeszyli przeciw Mnie i wypowiedzieli mi posłuszeństwo.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Na tym miejscu, o którym mówicie: ”Jest to pustkowie bez ludzi i bez trzody” - w miastach judzkich i na ulicach Jerozolimy, opuszczonych, bezludnych, niezamieszkałych i bez trzody, rozlegnie się jeszcze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miejscu tym opuszczonym, bezludnym i bez trzody, i we wszystkich jego miastach będzie znów schronienie dla pasterzy, którzy trzodzie pozwalają leżeć.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miastach górskich, w miastach nizinnych, w miastach Negebu, po ziemi Beniamina, w okolicach Jerozolimy i w miastach judzkich znów stada będą przechodzić przez ręce tego, który je liczy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 - wyrocznia Pana - kiedy wypełnię pomyślną zapowiedź, jaką obwieściłem domowi izraelskiemu i domowi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i w owym czasie wzbudzę Dawidowi potomstwo sprawiedliwe; będzie wymierzać prawo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Juda dostąpi zbawienia, a Jerozolima będzie trwać bezpiecznie. To zaś jest imię, którym ją będą nazywać: Pan naszą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Pan: Nie zabraknie Dawidowi męża zasiadającego na tronie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Kapłanom-lewitom zaś nie zabraknie człowieka, który by stał przede Mną, by spalać ofiary pokarmowe i zabijać żertwy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słowo do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Jeżeli możecie złamać moje przymierze z dniem i moje przymierze z nocą, tak że nie nastąpi ani dzień, ani noc w swoim właściwym czasie,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może być także zerwane moje przymierze z moim sługą, Dawidem, by nie miał syna zasiadającego jako król na jego tronie, i z moimi sługami, kapłanami-lewitami.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niezliczone są zastępy niebieskie, niezmierzony piasek morski, tak samo pomnożę potomstwo sługi mojego, Dawida, i moich sług,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Jeremiasza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zauważyłeś, co ten lud mówi: Pan odrzucił dwie rodziny, które wybrał. Tak więc gardzą moim ludem, jakby już nie był narodem w 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Jeżeli nie istnieje moje przymierze z dniem i nocą, jeśli nie ustaliłem praw nieba i 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będę mógł odrzucić potomstwo Jakuba i Dawida, mojego sługi, nie biorąc z jego rodu panujących nad potomkami Abrahama, Izaaka i Jakuba. Przecież odmienię ich los i zlituję się nad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2024-04-30T01:46:01Z</dcterms:modified>
</cp:coreProperties>
</file>