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jakie skierował Pan do Jeremiasza, gdy Nabuchodonozor, król babiloński, z całym swym wojskiem, wszystkie królestwa ziemi mu poddane oraz wszystkie narody toczyli walkę z Jerozolimą i wszystkimi jej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Idź i przemów do króla judzkiego, Sedecjasza. Powiedz mu: Tak mówi Pan: Oto oddam to miasto w ręce króla babilońskiego, który wyda je na pastwę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nie ujdziesz jego ręki, lecz zostaniesz niechybnie pojmany i wydany w jego ręce. Zobaczysz wtedy króla babilońskiego oko w oko, będzie on z tobą mówił twarzą w twarz, i pójdziesz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jednakże słowa Pańskiego, Sedecjaszu, królu judzki. Tak mówi Pan o tobie: Nie umrzesz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Umrzesz spokojnie, i podobnie jak palono wonności dla twoich przodków, dawniejszych królów, którzy byli przed tobą, tak będą palić i dla ciebie. Będą śpiewać także dla ciebie pieśń żałobną: Biada, panie! Albowiem Ja wyrzekłem to słowo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Jeremiasz powiedział wszystkie te słowa do Sedecjasza, króla judzkiego,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zaś króla babilońskiego prowadziło walkę przeciw Jerozolimie i wszystkim miastom judzkim, które broniły się jeszcze: przeciw Lakisz i Azeka. Tylko bowiem te miasta obronne utrzymywały się spośród miast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Pan skierował do Jeremiasza po zawarciu przez króla Sedecjasza z całym ludem jerozolimskim umowy głoszącej powszechną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miał obdarzyć wolnością swego niewolnika Hebrajczyka i niewolnicę Hebrajkę. Nikomu nie wolno było trzymać u siebie brata swego, Judejczyka, jako niewolnika.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dostojnicy i ludzie, którzy zawarli umowę, zgodzili się wypuścić na wolność każdy swego niewolnika lub niewolnicę i nie zmuszać ich więcej do służby u siebie. Wyraziwszy zgodę, wypuścili ich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zmienili zdanie i sprowadzili niewolników i niewolnice, których obdarzyli wolnością, zmuszając, by się stali znów niewolnikami i niewolnicami.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skierował Pan do Jeremiasza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Z waszymi przodkami, gdy wyprowadziłem ich z ziemi egipskiej, z domu niewoli, zawarłem przymierze, które mówiło: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wypuścicie na wolność każdy brata swego, Hebrajczyka, który zaprzedał się tobie w niewolę i służył przez sześć lat; wypuścisz go od siebie jako człowieka wolnego! Przodkowie wasi jednak nie usłuchali Mnie ani nie nakłonili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nawróciliście się dzisiaj i uczyniliście to, co jest słuszne w moich oczach, ogłaszając powszechną wolność. Zawarliście umowę wobec Mnie w domu, nad którym wzywano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Zmieniliście jednak zdanie i znieważyliście moje imię. Sprowadziliście każdy swego niewolnika i swoją niewolnicę, których obdarzyliście wolnością według ich uznania, następnie zaś zmusiliście ich, by byli u was niewolnikami i niewolnicami.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Nie usłuchaliście Mnie, by ogłosić wolność każdy bratu i współziomkowi swemu; oto puszczam was wolno - na miecz, zarazę i głód. Uczynię was nadto przedmiotem zgrozy dla wszystkich królestw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ludźmi, którzy przekroczyli umowę ze Mną, którzy nie wypełnili warunków umowy zawartej wobec Mnie, postąpię jak z cielcem, którego oni przecięli na dwie części, by przejść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Przywódców judzkich, dostojników jerozolimskich, dworzan, kapłanów i cały lud kraju, którzy przechodzili między częściami tego cielca,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w ręce ich nieprzyjaciół i w ręce tych, co nastają na ich życie. Zwłoki ich staną się żerem dla ptaków podniebnych i dzikich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Sedecjasza zaś, króla judzkiego, i jego przywódców wydam w ręce ich nieprzyjaciół, w ręce tych, co nastają na ich życie, w ręce wojska króla babilońskiego, które teraz odeszło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wydam rozkaz - wyrocznia Pana - i sprowadzę ich znów przeciw temu miastu. Będą walczyć przeciw niemu, zdobędą je i spalą; miasta zaś judzkie uczynię bezludnym pustkowiem.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2024-05-04T11:10:49Z</dcterms:modified>
</cp:coreProperties>
</file>