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miesiącu przybył Izmael, syn Netaniasza, syna Eliszamy, z królewskiego rodu, wraz z dziesięciu ludźmi do Godoliasza, syna Achikama, do 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tam ucztowali wspólnie w Mispa, powstał Izmael, syn Netaniasza, oraz dziesięciu ludzi, których miał ze sobą, i zamordowali mieczem Godoliasza, syna Achikama, syna Szafana. Zabił więc tego, którego król babiloński ustanowił zarządcą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zabił Izmael wszystkich mieszkańców Judy, którzy mu towarzyszyli w Mispa, Chaldejczyków, którzy tam przebywali, oraz żołnierzy.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po zamordowaniu Godoliasza, gdy nikt jeszcze o tym nie 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ludzie z Sychem, z Szilo i Samarii, w liczbie osiemdziesięciu, z ogolonymi brodami, z rozdartymi szatami i pokryci nacięciami. Nieśli oni ze sobą ofiary pokarmowe i kadzidło, by je złożyć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Izmael, syn Netaniasza, wyszedł im naprzeciw z Mispa, podczas gdy oni postępowali naprzód, płacząc. Gdy ich spotkał, rzekł do nich: Chodźcie do Godoliasza, syna Achikama!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weszli do miasta, Izmael, syn Netaniasza, i ludzie, którzy z nim byli, zabili ich i wrzucili do cysterny.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Dziesięciu ludzi spośród tychże powiedziało jednak do Izmaela: Nie zabijajcie nas, bo mamy w polu ukryte zapasy: pszenicę, jęczmień, oliwę i miód. Wstrzymał się więc, nie zabijając ich wraz z [ich] towarzyszami.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Cysterna zaś, do której wrzucił Izmael zwłoki zabitych ludzi, była tą wielką cysterną, którą zbudował Asa przeciw Baszy, królowi izraelskiemu. Tę to [cysternę] Izmael, syn Netaniasza, napełnił pomordowanymi.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uprowadził Izmael resztę ludu, który był w Mispa, oraz córki królewskie, które Nebuzaradan, dowódca gwardii, powierzył Godoliaszowi, synowi Achikama. Izmael, syn Netaniasza, zabrał ich ze sobą i wyruszył, by przejść do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usłyszał Jochanan, syn Kareacha, i inni dowódcy wojskowi, którzy z nim byli, o wszystkich zbrodniach, jakie popełnił Izmael, syn Netaniasza,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wszystkich ludzi i poszli walczyć z Izmaelem, synem Netaniasza. Spotkali go u wielkiego stawu w Gibeonie.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ludzi, którzy byli z Izmaelem, ogarnęła radość, gdy ujrzeli Jochanana, syna Kareacha, wraz z innymi towarzyszącymi mu przywódcami.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Odwrócił się więc cały lud, który uprowadził Izmael z Mispa, i przeszedł znów do Jochanana, syna Kareacha.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Izmael zaś, syn Netaniasza, zbiegł wraz z ośmiu ludźmi przed Jochananem i odszedł do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Jochanan, syn Kareacha, i inni towarzyszący mu dowódcy wojskowi zabrali więc resztę ludu, który uprowadził Izmael, syn Netaniasza, z Mispa po zabiciu Godoliasza, syna Achikama, mężczyzn, kobiety, dzieci oraz dworzan, których uprowadził z Gibeonu.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Wyruszyli w drogę i zatrzymali się w Gerut Kimham, w pobliżu Betlejem, by udać się w dalszą drogę do Egiptu,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najdalej od Chaldejczyków. Bali się ich bowiem, gdyż Izmael, syn Netaniasza, zamordował Godoliasza, syna Achikama, którego król babiloński ustanowił zarządcą kraju.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2024-04-30T05:13:45Z</dcterms:modified>
</cp:coreProperties>
</file>