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dowódcy wojskowi wraz z Jochananem, synem Kareacha, i Jezaniaszem, synem Hoszajasza, oraz cały lud, od małego do wielkiego, przyszli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proroka Jeremiasza: Niech nasza prośba znajdzie posłuch u ciebie! Módl się za nami do Pana, Boga twojego, za całą tę Resztę - bo pozostało nas niewielu z wielkiej liczby, jak nas widzisz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twój Pan Bóg wskazał nam drogę, którą mamy pójść, i co mamy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Jeremiasz odpowiedział im: Dobrze! Będę się modlił do waszego Pana Boga, zgodnie z waszym życzeniem. Każde słowo, jakie mi Pan powie o was, oznajmię wam, nie tając przed wami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Jeremiasza: Bóg nam świadkiem wiernym i prawdomównym, że postąpimy we wszystkim według tego, co Pan, twój Bóg, objawi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 to dobre, czy złe, usłuchamy głosu Pana, naszego Boga, do którego cię posyłamy, aby się nam dobrze powodziło za to, że posłuchaliśmy głosu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dziesięciu dni Pan skierował do Jeremiasza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więc [Jeremiasz] Jochanana, syna Kareacha, wszystkich dowódców wojskowych, którzy mu towarzyszyli, oraz cały lud, od małego do wielkiego,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Tak mówi Pan, Bóg Izraela, do którego mnie posłaliście, bym przedstawił Mu waszą prośbę.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nadal mieszkać w tym kraju, wzmocnię was, a nie zniszczę, zasadzę was, a nie wyrwę; ogarnął Mnie bowiem żal z powodu nieszczęścia, jakie na was zesłałem.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obawiajcie się króla babilońskiego, przed którym drżycie. Nie bójcie się go - wyrocznia Pana - bo Ja jestem z wami, by was ocalić i uwolnić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 wam miłosierdzie, tak że się zlituje nad wami i pozwoli wam zamieszkać w 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postanowicie, nie słuchając głosu Pana, waszego Boga: Nie chcemy przebywać w tym kraju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powiecie: Nie! Raczej chcemy udać się do ziemi egipskiej, gdzie nie będziemy oglądać ani wojny, ani słyszeć głosu trąby, ani łaknąć chleba. Tam chcemy zamieszkać,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wtedy posłuchajcie słowa Pańskiego, Reszto Judy. Tak mówi Pan Zastępów, Bóg Izraela: Jeżeli powzięliście zdecydowane postanowienie, by udać się do Egiptu, i pójdziecie, by się tam osiedlić,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dosięgnie was tam, w ziemi egipskiej, miecz, którego się obawiacie, oraz głód, którego się lękacie, będzie szedł za wami ślad w ślad w Egipcie; tam też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ludzie, którzy zdecydują się pójść do Egiptu, by się tam osiedlić, umrą od miecza, głodu i zarazy. Żaden z nich nie ujdzie i nie uniknie nieszczęścia, jakie zamierzam na nich sprowadzić.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do was, Reszto Judy: Nie pójdziecie do Egiptu. Wiedzcie dobrze, że ostrzegałem was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 narażaliście lekkomyślnie życie, gdy wysłaliście mnie do Pana, Boga waszego, zlecając: Módl się za nami do Pana, Boga naszego, i oznajmij nam wszystko, co powie Pan, nasz Bóg, a wykonamy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Oznajmiłem wam więc dzisiaj, lecz nie chcecie słuchać głosu Pana, Boga waszego, o tym wszystkim, z czym mnie posłał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wiedzcie, że z pewnością pomrzecie od miecza, głodu i zarazy w miejscu, do którego chcecie się udać, by tam osiąść.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2024-05-01T15:15:43Z</dcterms:modified>
</cp:coreProperties>
</file>