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wypowiedział Pan o Babilonie, o ziemi chaldejskiej, za pośrednictwem proroka Jeremiasza: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Rozgłaszajcie wśród narodów i obwieszczajcie! Wznieście znak i głoście! Bez osłonek mówcie: ”Babilon zdobyty! Bel pohańbiony! Merodak rozbity! Bóstwa ich są okryte hańbą, pokruszone zostały ich bałwany!”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zbliża się przeciw niemu naród z północy, który zamieni jego kraj w pustynię. Nie będzie w nim nikt zamieszkiwał: od człowieka aż do zwierzęcia [wszyscy] uciekną i odejdą.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i w owym czasie - wyrocznia Pana - przyjdą synowie Izraela wraz z synami Judy. Będą szli nieustannie z płaczem, szukając Pana,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się pytać o Syjon, zwrócą się na drogę ku niemu: ”Chodźcie, połączmy się z Panem wiecznym przymierzem, które nie ulegnie zapomnieniu”.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mój był trzodą zbłąkaną, ich pasterze zaprowadzili ją na górskie manowce; chodzili z góry na pagórek, zapomnieli o swojej owczarni.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ich spotkał, pożerał ich. Nieprzyjaciele ich mówili: ”Nie popełniamy występku, bo zgrzeszyli przeciw Panu, pastwisku sprawiedliwości, nadziei ich przodków, Panu”.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Uciekajcie z Babilonu, uchodźcie z ziemi chaldejskiej, bądźcie jak barany na czele stada!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wzbudzę i sprowadzę przeciw Babilonowi gromadę wielkich narodów; z ziemi północnej wystąpią zbrojnie przeciw niemu, stamtąd go zdobędą. Strzały ich są podobne do strzał wprawnego łucznika: żadna z nich nie wraca bez skutku.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Chaldea zostanie wydana na grabież, nasycą się wszyscy, co ją złupią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radujcie się, tak, cieszcie się, łupieżcy mojego dziedzictwa! Tak, skaczcie jak młócące jałowice i rżyjcie jak źrebaki!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jest zhańbiona wasza matka i okryta wstydem wasza rodzicielka. Będzie ona ostatnią wśród narodów, pustynią, zeschłą ziemią i stepem.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gniewu Pana pozostanie nie zamieszkana, stanie się prawdziwą pustynią. Każdy, kto będzie przechodził obok Babilonu, zadziwi się wielce i zagwiżdże nad wszystkimi jego klęskami.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Rozstawcie się przeciw Babilonowi dokoła wszyscy, którzy napinacie łuki! Strzelajcie do niego, nie oszczędzajcie strzał, bo zgrzeszył przeciw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Podnieście wrzawę przeciw niemu dokoła! Poddał się. Runęły jego wieże obronne, przerwane zostały jego mury - taka jest pomsta Pana. Pomścijcie się na nim! Postąpcie z nim tak, jak on postępował [z innymi]!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Wytraćcie w Babilonie tych, co sieją, i tych, co chwytają za sierp w czas żniwa. W obliczu niszczycielskiego miecza każdy się zwróci ku swemu narodowi, każdy uciekać będzie do swego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Zbłąkaną owcą był Izrael, lwy polowały na nią. Pierwszy pożerał go król asyryjski, teraz zaś, jako ostatni, Nabuchodonozor, król babiloński, połamał mu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Zastępów, Bóg Izraela: Oto ukarzę króla babilońskiego i jego kraj, tak jak ukarałem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Izraela zaś przyprowadzę znów do jego pastwisk i będzie się pasł na Karmelu i w Baszanie, a w górach Efraima i w Gileadzie się nasyci.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i w owym czasie - wyrocznia Pana - będą szukać winy Izraela, lecz jej nie będzie; grzechu Judy - ale go nie znajdą. Przebaczę bowiem tym, których zachowam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 przeciw ziemi Meratajimi przeciw mieszkańcom Pekod! Zniszcz i wytęp - wyrocznia Pana. Uczyń wszystko, jak ci rozkazałem.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Wrzawa wojenna w kraju i wielka klęska.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jest pobity i złamany młot całej ziemi! Jak stał się pustynią Babilon wśród narodów!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Zastawili na ciebie sidła i zostałeś w nie schwytany, Babilonie: ty zaś nie zauważyłeś tego. Znaleziono cię i pochwycono, bo wypowiedziałeś wojnę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otworzył swoją zbrojownię i wydobył narzędzia swego gniewu; dzieła musi dokonać Pan, Bóg Zastępów, w kraju chaldejskim.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na niego zewsząd, otwórzcie jego spichlerze! Zgromadźcie go jak snopy, wyniszczcie go tak, by z niego nic nie pozostało.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Wybijcie wszystkie jego cielce, niech idą na rzeź! Biada im, nadszedł bowiem ich dzień, czas ich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Uwaga! Uchodźcy i niedobitki z ziemi babilońskiej ogłaszają na Syjonie pomstę Pana, Boga naszego, pomstę za Jego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Zwołajcie łuczników przeciw Babilonowi! Wy wszyscy, co napinacie łuki, rozbijcie obóz dokoła niego, by nie miał możności ucieczki. Odpłaćcie mu stosownie do jego postępków; wszystko, co on czynił, uczyńcie i jemu! Albowiem był zuchwały wobec Pana, wobec Świętego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padną jego młodzieńcy na jego placach, a tego dnia zginą wszyscy jego wojownicy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zwracam ku tobie, zuchwalcze - wyrocznia Pana, Boga Zastępów - nadszedł bowiem twój dzień, czas kary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Potknie się zuchwalec i upadnie, nie będzie miał go kto podnieść. Podłożę ogień pod jego miasta, tak że pochłonie całą jego okolicę.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Synowie Izraela cierpią ucisk, a wraz z nimi synowie Judy. Wszyscy, co ich uprowadzili w niewolę, zatrzymują ich, nie pozwalając im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ich Wybawiciel jest pełen mocy, Jego imię: Pan Zastępów, skutecznie będzie bronił ich sprawy. By zapewnić spokój ziemi, wprowadzi zamieszanie wśród mieszkańców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Chaldejczyków - wyrocznia Pana - na mieszkańców Babilonu, na jego przywódców oraz na jego mędrców.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jego wróżbitów, by ich ogarnęło szaleństwo. Miecz na jego wojowników, by ich ogarnął popłoch.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jego konie i na jego rydwany, i na całą mieszaninę narodów, która się w nim znajduje. Miecz na jego skarby, by zostały zagrabione.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jego wody, by wyschły. Jest to bowiem kraj bożków, pysznią się swymi straszydłami.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zamieszkają tam zwierzęta stepowe i szakale; obiorą sobie siedzibę strusie. Nie będzie on nigdy więcej zamieszkany, ani nikt tam nie osiądzie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wtedy, gdy Bóg zburzył Sodomę i Gomorę i sąsiednie miasta - wyrocznia Pana - tak też nikt w nim nie będzie mieszkał, nie osiedli się w nim żaden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naród z północy, naród wielki, i liczni królowie powstają z 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i miecz trzymają w ręku, są okrutni i bez litości. Ich wrzawa jest jak szum morza; dosiadają koni, jak jeden mąż gotowi są do walki przeciw tobie, Córo Babilonu!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usłyszał wieść o nich i opadły mu ręce, ścisnął go lęk - ból, niby rodzącą kobietę.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on jak lew z gęstwiny nadjordańskiej ku wiecznie zielonym pastwiskom. Tak, w mgnieniu oka wypędzę go stamtąd, a którego wybrałem, ustanowię nad nim. Któż bowiem jest jak Ja? Albo kto Mnie pozwie przed sąd? Który to pasterz ostoi się wobec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posłuchajcie zamiarów Pana, jakie powziął wobec Babilonu, i planów, jakie podjął co do ziemi chaldejskiej. Z całą pewnością zostaną wywleczone nawet najmniejsze owce: z całą pewnością ich pastwiska ogarnie zgroza na ich widok.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wieść o upadku Babilonu zadrży ziemia, krzyk o tym się rozlegnie wśród narodów.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2024-05-07T08:36:38Z</dcterms:modified>
</cp:coreProperties>
</file>