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Alef Ach! Jakże zostało samotne miasto tak ludne, jak gdyby wdową się stała przodująca wśród ludów; władczyni nad okręgami trudzi się pod przymusem.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 Płacze, płacze wśród nocy, na policzkach jej łzy, a nikt jej nie pociesza spośród wszystkich przyjaciół; zdradzili ją wszyscy najbliżsi i stali się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Gimel Judę wygnano wśród nędzy i strasznej udręki; mieszka wśród obcych narodów, nie zaznał spoczynku; dosięgli go wszyscy prześladowcy pośród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Dalet Drogi na Syjon w żałobie, nikt nie śpieszy na jego święta; wszystkie jego bramy opustoszałe, kapłani wzdychają, znękane [są] dziewice, on sam pogrążony w goryczy.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 Wszyscy jego ciemięzcy są górą, szczęśliwi są jego wrogowie, albowiem zasmucił go Pan za mnóstwo jego grzechów, dzieci poszły w niewolę [gnane] przed ciemięzcą.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Waw Opuściło Córę Syjonu całe jej dostojeństwo; przywódcy jej niby jelenie, co paszy nie mają i bez sił uchodzą przed ścigającym.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Zain Jerozolima wspomina w dniach tułaczki i biedy wszystkie cenne dobra dawniej posiadane; gdy naród wpadł w ręce wroga, i nikt mu nie pomógł, ciemięzcy, patrząc, szydzili z jej zniszczenia.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Chet Jerozolima ciężko zgrzeszyła, stąd budzi odrazę. Wszyscy, co ją czcili, nią gardzą, bo widzą jej nagość; ona również wzdycha i wstecz się odwraca.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Tet W fałdach jej sukni plugastwo: nie pamiętała o przyszłości; wielce ją poniżono, nikt nie śpieszy z pociechą: Spojrzyj na nędzę mą, Panie, bo wróg zatriumfował.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Jod Ciemięzca rękę wyciągnął po wszystkie jej skarby, a ona patrzyła na pogan, jak do świątyni wtargnęli, choć im zakazałeś wchodzić do Twego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Kaf Jęczy cały jej lud, szukając chleba, na żywność swoje skarby wydali, by odzyskać siły: Wejrzyj, przypatrz się, Panie, jak mnie znieważono.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Lamed Wszyscy zdążający drogą przyjrzyjcie się, patrzcie, czy jest boleść podobna do tej, co mnie przytłacza, którą doświadczył mnie Pan, gdy gniewem wybuchnął.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Mem Zesłał ogień z wysoka, kazał mu wejść w moje kości; zastawił sieć na me nogi, sprawił, że się cofnęłam; uczynił mnie spustoszoną, cierpiącą dzień cały.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Nun Ciężkie brzemię mych grzechów ręką Jego związanych przygniata mi szyję, mocą moją chwieje. Pan wydał mnie w ręce, którym nie zdołam się wymknąć.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Samek Odtrącił Pan ode mnie wszystkich walecznych, zgromadzenie przeciwko mnie zwołał, by zniszczyć moją młodzież; Pan jak w tłoczni podeptał Dziewicę, Córę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Ain Oto dlaczego płaczę, oko me łzy wylewa; Pocieszyciel daleko ode mnie, Ten, co by mi życie przywrócił; straceni są moi synowie, gdyż wróg był potężny.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 Wyciągnął Syjon swe ręce - nikt go nie pociesza; Pan nasłał na Jakuba sąsiadów ciemięzców. Stała się Jerozolima ohydą w 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Sade Sprawiedliwy okazał się Pan, gdyż wzgardziłam Jego słowami - słuchajcie, wszystkie narody, na ból mój popatrzcie - dziewice i moi młodzieńcy poszli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Kof Wzywałam swoich przyjaciół, a oni mnie zdradzili; moi kapłani i starsi zginęli w mieście, kiedy szukali żywności, by życie ratować.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 Spójrz, Panie, bo jestem w ucisku, drgają me trzewia, ściska się we mnie serce, bo byłam oporna. Na ulicy miecz się sroży, a w domu -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Szin Słyszano, że wzdycham, lecz nikt nie pociesza; wszyscy wrogowie na wieść o nieszczęściu cieszą się, żeś Ty to uczynił. Sprowadź dzień zapowiedziany, by los mój ich spotkał.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Taw Cała ich złość niech stanie przed Tobą, racz z nimi postąpić podobnie, jak ze mną postąpiłeś za wszystkie me grzechy; bo liczne są moje udręki, i serce me ustaje.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2024-04-26T10:39:50Z</dcterms:modified>
</cp:coreProperties>
</file>