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mnie: Synu człowieczy, stań na nogi. Będę do ciebie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we mnie duch, gdy do mnie mówił, i postawił mnie na nogi; potem słuchałem Tego, który do mnie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mi: Synu człowieczy, posyłam cię do synów Izraela, do ludu buntowników, którzy Mi się sprzeciwili. Oni i przodkowie ich występowali przeciwko Mnie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ludzie o bezczelnych twarzach i zatwardziałych sercach; posyłam cię do nich, abyś im powiedział: Tak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czy będą słuchać, czy też zaprzestaną - są bowiem ludem opornym - przecież będą wiedzieli, że prorok jest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nie bój się ich ani się nie lękaj ich słów, nawet gdyby wokół ciebie były osty i ciernie i gdybyś się znalazł wśród skorpionów. Nie obawiaj się ich słów ani się nie lękaj ich twarzy, bo to lud oporny.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Przekażesz im moje słowa, czy będą słuchać, czy też zaprzestaną, bo przecież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słuchaj tego, co ci powiem. Nie opieraj się, jak ten lud zbuntowany. Otwórz usta swoje i zjedz, co ci podam.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Popatrzyłem, a oto wyciągnięta była w moim kierunku ręka, w której był zwój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Rozwinęła go przede mną; był zapisany z jednej i drugiej strony, a opisane w nim były narzekania, wzdychania i biadania.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2024-05-04T10:27:38Z</dcterms:modified>
</cp:coreProperties>
</file>