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Ezechiela</w:t>
      </w:r>
    </w:p>
    <w:p>
      <w:pPr>
        <w:pStyle w:val="Nagwek2"/>
        <w:keepNext/>
        <w:jc w:val="center"/>
      </w:pPr>
      <w:r>
        <w:t>Rozdział 32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roku jedenastym, miesiącu dwunastym, pierwszego dnia miesiąca, Pan skierował do mnie te słowa: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człowieczy, podnieś lament nad faraonem, królem egipskim, i powiedz mu: Młody lwie wśród narodów, jesteś zniszczony, a byłeś jak krokodyl w morzach, prychałeś nozdrzami, mąciłeś wodę łapami i wzburzałeś ich fale.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 Bóg: Rozciągnę moje sidła nad tobą w zgromadzeniu wielu narodów i wyciągnę cię moją siecią.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Rzucę cię na ląd i cisnę na powierzchnię pól, i sprawię, że na tobie zamieszkają wszystkie ptaki podniebne, a każdy zwierz dziki tobą się nasyci.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Ciało twe rozrzucę po górach i wypełnię doliny twoją padliną.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Ziemię napoję tym, co z ciebie wycieknie, twoją krwią aż po góry, i wąwozy tym się napełnią.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gasnąć będziesz, zasłonię niebiosa i zaciemnię ich gwiazdy. Słońce zakryję chmurami, a księżyc nie użyczy swego blasku.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Wszystkie ciała świecące na niebie ze względu na ciebie zaciemnię i sprowadzę ciemność na twoją ziemię - wyrocznia Pana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Zatrwożę serca wielu narodów, gdy do ludów nadejdzie [wieść] o twoim upadku, do krajów, których nie znałeś.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 wielu narodów wzbudzę grozę, a królowie ich przerażą się z twego powodu, gdy mieczem moim świsnę przed ich oczami, i będą nieustannie drżeć w obawie o życie swoje w dzień twojego upadku.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tak mówi Pan: Przyjdzie na ciebie miecz króla Babilonu.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Powalę mnóstwo twych [poddanych] mieczami bohaterów: oni wszyscy należą do najgroźniejszych ludów. Zniszczą dumę Egiptu, i zginie całe jego mnóstwo.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Wszystkie jego zwierzęta wygubię na brzegu wielkich wód i już nie zamąci ich stopa człowieka ani zamąci kopyto bydła.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uspokoję ich wody i sprawię, że ich rzeki jak oliwa popłyną - wyrocznia Pana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kraj egipski obrócę w pustynię, a ziemia pozbawiona zostanie tego, co ją napełnia, gdy pobiję wszystkich mieszkańców, wtedy poznają, że Ja jestem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lament, który podniosą córki narodów, zaśpiewają go nad Egiptem i nad całą jego ludnością - wyrocznia Pana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roku dwunastym, miesiącu pierwszym, piętnastego dnia miesiąca, Pan skierował do mnie te słowa: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człowieczy, biadaj nad ludnością Egiptu i każ jej zstąpić do świata podziemnego, jej i córkom potężnych ludów, do tych, którzy zstąpili do dołu.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Kogóż przewyższyłaś zaletami? Zstąp i połóż się wśród nieobrzezanych.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Polegną wśród pobitych mieczem; [miecz] został wydany; bierzcie go i całą jego ludność.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powiedzą do niego mocarni bohaterowie ze środka Szeolu: Razem ze swymi pomocnikami zstępują do dołu i będą leżeć wśród nieobrzezanych, razem z tymi, których miecz pobije.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Tam jest Aszszur i wszystkie jego hufce, wokół jego grobu - to wszyscy pobici, polegli od miecza.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Ich groby położone są w najgłębszym dole, a jego hufce są wokół jego grobu - to wszyscy pobici, polegli od miecza, ci, którzy szerzyli postrach w kraju żyjących.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Tam jest Elam i całe jego mnóstwo wokół jego grobu - to wszyscy pobici, polegli od miecza, którzy zstąpili nieobrzezani do świata podziemnego, oni, którzy postrach szerzyli w kraju żyjących, hańbę cierpią z tymi, którzy zstąpili do dołu.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Pośród pobitych zgotowano mu leże i całe jego mnóstwo jest wokół jego grobu. Wszyscy ci są nieobrzezani, pobici mieczem, albowiem strach przed nimi szerzył się w kraju żyjących, a teraz cierpią hańbę z tymi, którzy zstąpili do dołu; pośród pobitych zostali umieszczeni.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Tam jest Meszek, Tubal i całe ich mnóstwo wokół ich grobu, wszyscy nieobrzezani, mieczem pobici, albowiem postrach szerzyli w kraju żyjących.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leżą oni nie przy bohaterach, którzy padli w czasach pradawnych, którzy w pełnej zbroi bojowej zstąpili do Szeolu, którym podłożono ich miecze pod głowy, a ich tarcze na ich kości, gdyż byli postrachem dla bohaterów w kraju żyjących.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 będziesz rzucony pośród nieobrzezanych i będziesz musiał leżeć wśród tych, co mieczem zostali pobici.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Tam jest Edom, jego królowie i wszyscy jego książęta, których pomimo ich bohaterskich czynów położono wśród tych, co mieczem zostali pobici, spoczywają oni przy nieobrzezanych, przy tych, którzy zstąpili do dołu.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Tam są wszyscy władcy północy i wszyscy Sydończycy, którzy zstąpili wraz z pobitymi, okryci hańbą pomimo strachu, jaki szerzyły ich bohaterskie czyny; teraz leżą nieobrzezani przy tych, co mieczem zostali pobici, i cierpią hańbę z tymi, którzy zstąpili do dołu.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Zobaczy ich faraon i pocieszać się będzie całym swym mnóstwem. Faraon i całe jego wojsko polegnie od miecza - wyrocznia Pana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strach szerzył on w kraju żyjących, dlatego rzucą go, by leżał pośród nieobrzezanych, przy tych, co od miecza polegli: faraon i całe jego mnóstwo - wyrocznia Pana Boga.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Ezechiela Rozdział 32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2024-04-30T18:47:03Z</dcterms:modified>
</cp:coreProperties>
</file>