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o pasterzach Izraela, prorokuj i powiedz im, pasterzom: Tak mówi Pan Bóg: Biada pasterzom Izraela, którzy sami siebie pasą! Czyż pasterze nie powinni paść owiec?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Nakarmiliście się mlekiem, odzialiście się wełną, zabiliście tłuste zwierzęta, jednakże owiec nie paśliście.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Słabej nie wzmacnialiście, o zdrowie chorej nie dbaliście, skaleczonej nie opatrywaliście, zabłąkanej nie sprowadziliście z powrotem, zagubionej nie odszukiwaliście, a z przemocą i z okrucieństwem obchodziliście się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Rozproszyły się [owce moje], bo nie miały pasterza, i stały się żerem wszelkiego dzikiego zwierza. Rozproszyły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błądzą moje owce po wszystkich górach i po wszelkiej wyżynie; i po całej krainie były owce moje rozproszone, a nikt się o nie nie pytał i nikt ich nie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wy, pasterze, słuchajcie słowa Pańskiego: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moje życie - wyrocznia Pana Boga: Ponieważ owce moje stały się łupem i owce moje służyły za żer wszelkiemu dzikiemu zwierzęciu, bo nie było pasterza, pasterze zaś nie szukali owiec moich, bo pasterze sami siebie paśli, a nie paśli moich owiec,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wy, pasterze, słuchajcie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Oto jestem przeciw pasterzom. Z ich ręki zażądam moich owiec, położę kres ich pasterzowaniu, a pasterze nie będą paść samych siebie; wyrwę moje owce z ich paszczy, nie będą już one służyć im za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 Bóg: Oto Ja sam będę szukał moich owiec i będę sprawował nad nimi pieczę.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pasterz dokonuje przeglądu swojej trzody, gdy znajdzie się wśród rozproszonych owiec, tak Ja dokonam przeglądu moich owiec i uwolnię je ze wszystkich miejsc, dokąd się rozproszyły w dni ciemne i mroczne.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Wyprowadzę je spomiędzy narodów i zgromadzę je z [różnych] krajów, sprowadzę je z powrotem do ich ziemi i paść je będę na górach izraelskich, w dolinach i we wszystkich zamieszkałych miejscach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dobrym pastwisku będę je pasł, na wyżynach Izraela ma być ich pastwisko. Wtedy będą one leżały na dobrym pastwisku, na tłustym pastwisku paść się będą na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będę pasł moje owce i Ja sam będę je układał na legowisku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Zagubioną odszukam, zabłąkaną sprowadzę z powrotem, skaleczoną opatrzę, chorą umocnię, a tłustą i mocną będę ochraniał. Będę pasł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was zaś, owce moje, tak mówi Pan Bóg: Oto Ja osądzę poszczególne owce, barany i kozły.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wam może mało, że spasacie najlepsze pastwisko, by resztę swego pastwiska zdeptać swoimi stopami, że pijecie czystą wodę, by resztę zmącić stopami?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owce moje muszą spasać to, co wy zdeptaliście waszymi stopami, i pić to, co zmąciliście waszymi stopami.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Bóg tak mówi do nich: Oto Ja sam rozsądzę pomiędzy owcą tłustą a owcą chudą.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wszystkie zwierzęta słabe odpychaliście bokiem i plecami i popychaliście je swoimi rogami, tak że je przepędzaliście,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chcę pomóc moim owcom, by już więcej nie stawały się łupem; osądzę poszczególne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nad nimi jednego pasterza, który je będzie pasł, mego sługę, Dawida. On je będzie pasł, on będzie ich pasterzem.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Pan, będę ich Bogiem, sługa zaś mój, Dawid, będzie władcą pośród nich. Ja, Pan, to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z nimi przymierze pokoju, a dzikie zwierzęta wytępię z kraju, tak iż będą mogły [owce] bezpiecznie mieszkać na stepie i spać w lasach.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Błogosławić im będę oraz ziemiom wokół mego wzgórza, będę zsyłał deszcz w dogodnym czasie, będzie to deszcz niosący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polne wyda swój owoc, a ziemia wyda swój plon. Będą oni żyli bezpiecznie w swym kraju i poznają, że Ja jestem Pan, gdy skruszę drążki ich jarzma i wyrwę ich z ręki tych, którzy ich trzymają w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odtąd łupem narodów ani nie będą pożerać ich zwierzęta kraju, ale bezpiecznie będą oni żyli, i nikt ich straszyć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Sprawię, że nastanie dla nich urodzaj, o którym będzie głośno, by już nie dręczył ich głód w kraju i by nie musieli znosić szyderstwa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poznają, że Ja, Pan, ich Bóg, jestem z nimi oraz że oni, dom Izraela, są ludem moim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owce moje, jesteście owcami z mego pastwiska, Ja zaś Bogiem waszym - wyrocznia Pana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2024-05-04T12:12:18Z</dcterms:modified>
</cp:coreProperties>
</file>