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trzecim roku panowania króla judzkiego, Jojakima, przybył król babiloński, Nabuchodonozor, pod Jerozolimę i oblegał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wydał w jego ręce króla judzkiego, Jojakima, oraz część naczyń domu Bożego, które zabrał do ziemi Szinear, do domu swego boga, umieszczając naczynia w skarbcu swego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polecił następnie Aszfenazowi, przełożonemu swoich dworzan, sprowadzić spośród Izraelitów z rodu królewskiego oraz z możnowładców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młodzieńców bez jakiejkolwiek skazy, o pięknym wyglądzie, obeznanych z wszelką mądrością, posiadających wiedzę i obdarzonych rozumem, zdatnych do służby w królewskim pałacu. Zamierzał ich nauczyć pisma i mowy chaldejskiej.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przydzielił im codzienną porcję potraw królewskich i wina, które pijał. Mieli być wychowywani przez trzy lata, by po ich upływie rozpocząć służbę przy królu.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Spośród synów judzkich byli wśród nich: Daniel, Chananiasz, Miszael i Azariasz.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Nadzorca służby dworskiej nadał im imiona: Danielowi - Belteszassar, Chananiaszowi - Szadrak, Miszaelowi - Meszak, Azariaszowi zaś Abed-Nego.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Daniel powziął postanowienie, by się nie kalać potrawami królewskimi ani winem, które [król] pijał. Poprosił, więc nadzorcę służby dworskiej, by nie musiał się kalać.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zaś obdarzył Daniela przychylnością i miłosierdziem nadzorcy służby dworskiej.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Nadzorca służby dworskiej powiedział do Daniela: Obawiam się, by mój pan, król, który przydzielił wam pożywienie i napoje, nie ujrzał, że wasze [twarze] są chudsze niż twarze młodzieńców w waszym wieku i byście nie narazili mojej głowy na niebezpieczeństwo u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Daniel zaś powiedział do strażnika, którego ustanowił nadzorca służby dworskiej nad Danielem, Chananiaszem, Miszaelem i Azariaszem: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Poddaj sługi twoje dziesięciodniowej próbie: niech nam dają jarzyny do jedzenia i wodę do picia.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zobaczysz, jak my wyglądamy, a jak wyglądają młodzieńcy jedzący potrawy królewskie, i postąpisz ze swoimi sługami według tego, co zobaczysz.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Przystał na to żądanie i poddał ich dziesięciodniowej próbie.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upływie dziesięciu dni wygląd ich był lepszy i zdrowszy niż innych młodzieńców, którzy spożywali potrawy królewskie.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Strażnik zabierał, więc ich potrawy i wino do picia, a podawał im jarzyny.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zaś dał tym czterem młodzieńcom wiedzę i umiejętność wszelkiego pisma oraz mądrość. Daniel miał dar rozeznawania wszelkich widzeń i snów.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minął okres ustalony przez króla, by ich przedstawić, nadzorca służby dworskiej wprowadził ich przed Nabuchodonozora.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rozmawiał z nimi, i nie można było znaleźć pośród nich wszystkich nikogo równego Danielowi, Chananiaszowi, Miszaelowi i Azariaszowi. Zaczęli, więc sprawować służbę przy królu.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wszystkich wymagających mądrości i roztropności sprawach, jakie przedkładał im król, okazywali się dziesięciokrotnie lepsi niż wszyscy tłumaczący sny i wróżbici w całym jego królestwie.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Przebywał tam Daniel aż do pierwszego roku [panowania] Cyrusa.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2024-04-24T13:51:26Z</dcterms:modified>
</cp:coreProperties>
</file>