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roku [panowania] króla babilońskiego, Baltazara, miał Daniel sen i zaniepokoiły go widziadła [powstałe w] jego głowie na jego łożu. Następnie spisał on ten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Daniel, więc opowiedział: Ujrzałem w swoich wizjach nocnych. Oto cztery wichry z nieba wzburzyły wielkie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Cztery ogromne bestie wyszły z morza, a jedna różniła się od 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Pierwsza podobna była do lwa i miała skrzydła orle. Patrzyłem, a oto wyrwano jej skrzydła, ją zaś samą uniesiono w górę i postawiono jak człowieka na dwu nogach, dając jej ludzkie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druga bestia, zupełnie inna, podobna do niedźwiedzia, z jednej strony podparta, a trzy żebra miała w paszczy między zębami. Mówiono do niej: Podnieś się! Pożeraj wiele mięsa!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patrzyłem, a oto inna [bestia] podobna do pantery, mająca na grzbiecie cztery ptasie skrzydła. Bestia ta miała cztery głowy; jej to powierzono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ujrzałem w moich nocnych wizjach: Oto czwarta bestia, okropna i przerażająca, o nadzwyczajnej sile. Miała wielkie zęby z żelaza i miedziane pazury; pożerała i kruszyła, depcąc nogami to, co pozostawało. Różniła się od wszystkich poprzednich bestii i miała 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przypatrywałem się rogom, oto inny mały róg wyrósł między nimi i trzy spośród pierwszych rogów zostały przed nim wyrwane. Miał on oczy podobne do ludzkich oczu i usta, które mówiły wielkie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Patrzyłem, aż postawiono trony, a Przedwieczny zajął miejsce. Szata Jego była biała jak śnieg, a włosy na Jego głowie jakby z czystej wełny. Tron Jego był z ognistych płomieni, jego koła z płonącego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Strumień ognia się rozlewał i wypływał od Niego. Tysiąc tysięcy służyło Mu, a dziesięć tysięcy razy dziesięć tysięcy stało przed Nim. Sąd zasiadł i otwarto księgi.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hałasu wielkich słów, jakie wypowiadał róg, patrzyłem, aż oto zabito bestię; ciało jej uległo zniszczeniu i wydano je na spalenie.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innym bestiom odebrano władzę, ale ustalono okres trwania ich życia do czasu oznaczonego.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Patrzyłem w nocnych widzeniach: a oto na obłokach nieba przybywa jakby Syn Człowieczy. Podchodzi do Przedwiecznego i wprowadzają Go przed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Powierzono Mu panowanie, chwałę i władzę królewską, a służyły Mu wszystkie narody, ludy i języki. Panowanie Jego jest wiecznym panowaniem, które nie przeminie, a Jego królestwo nie ulegnie zagładzie. Cztery królestwa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Daniel, popadłem z tego powodu w niepokój ducha, a widzenia [powstałe] w mojej głowie przeraziły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Przybliżyłem się do jednego ze stojących i zapytałem o właściwe znaczenie tego wszystkiego. On zaś odpowiedział i wyjaśnił znaczenie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wielkie bestie w liczbie czterech - to czterej królowie, którzy powstaną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Królestwo jednak otrzymają święci Najwyższego, i będą posiadać królestwo na zawsze i 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chciałem się upewnić, co do czwartej bestii, odmiennej od pozostałych i nader strasznej, która miała zęby z żelaza i miedziane pazury, a pożerała, kruszyła i deptała nogami resztę;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co do dziesięciu rogów na jej głowie, i co do innego, przed którym, gdy wyrósł, upadły trzy tamte. Róg ten miał oczy i usta, wypowiadające wielkie rzeczy, i wydawał się większy od swoich towarzyszy.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Patrzyłem, a róg ten rozpoczął wojnę ze świętymi, i zwyciężał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przybył Przedwieczny i sąd zasiadł, a władzę dano świętym Najwyższego, i aż nadszedł czas, by święci otrzymali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tak: Czwarta bestia - to czwarte królestwo, które będzie na ziemi, różne od wszystkich królestw; pochłonie ono całą ziemię, podepce ją i na proch zetrze.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Dziesięć zaś rogów - z tego królestwa powstanie dziesięciu królów, po nich zaś inny powstanie, różny od poprzednich, i obali trzech królów.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wypowiadał słowa przeciw Najwyższemu i gnębił świętych Najwyższego, postanowi zmienić czasy i Prawo, a [święci] będą wydani w jego ręce aż do czasu, czasów i połowy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odbędzie się sąd i odbiorą mu władzę, by go zniszczyć i zniweczyć doszczętnie.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panowanie i władzę, i wielkość królestw pod całym niebem otrzyma lud święty Najwyższego. Królestwo Jego będzie wiecznym królestwem; będą Mu służyły wszystkie moce i będą Mu uległe.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Dotąd opis zdarzenia. Moje myśli bardzo przeraziły mnie, Daniela; zmieniłem się na twarzy, lecz zachowałem wydarzenie w sercu.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2024-04-28T17:12:34Z</dcterms:modified>
</cp:coreProperties>
</file>