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Dariusza z rodu Medów, syna Artakserksesa, sprawującego władzę nad królestwem chaldejskim,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pierwszym jego panowania, ja, Daniel, dociekałem w Pismach liczby lat, które objawił Pan prorokowi Jeremiaszowi, że ma się dopełnić siedemdziesiąt lat spustoszenia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Zwróciłem, więc swe oblicze do Pana Boga, oddając się modlitwie i błaganiu w postach, pokucie i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modliłem się do Pana, Boga mojego, wyznawałem i mówiłem: O Panie, Boże mój, wielki i straszliwy, który dochowujesz wiernie przymierza tym, co Ciebie kochają i przestrzegają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Zgrzeszyliśmy, zbłądziliśmy, popełniliśmy nieprawość i zbuntowaliśmy się, odstąpiliśmy od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byliśmy posłuszni Twoim sługom, prorokom, którzy przemawiali w Twoim imieniu do naszych królów, do naszych przywódców, do naszych przodków i do całej ludności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Ciebie, Panie, sprawiedliwość, a u nas wstyd na twarzach, jak to jest dziś u nas - mieszkańców Judy i Jerozolimy, i całego Izraela, u bliskich i dalekich, we wszystkich krajach, dokąd ich wypędziłeś z powodu niewierności, jaką Ci okazali.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Wstyd na naszych twarzach, naszych królów, naszych przywódców i naszych ojców, bo zgrzeszyliśmy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Pan, Bóg nasz, jest miłosierny i okazuje łaskawość, mimo że zbuntowaliśmy się przeciw Niemu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słuchaliśmy głosu Pana, Boga naszego, by postępować według wskazań, które nam dał przez swoje sługi,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Izrael przekroczył Twoje Prawo i pobłądził, nie słuchając Twego głosu. Spadło na nas przekleństwo [poparte] przysięgą, które zostało zapisane w Prawie Mojżesza, sługi Bożego; zgrzeszyliśmy, bowiem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Spełnił, więc słowo, jakie wypowiedział przeciw nam i naszym władcom, którzy panowali nad nami, że sprowadzi na nas wielkie nieszczęście, jakiego nie było pod całym niebem, a jakie spadło na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zostało napisane w Prawie Mojżesza, przyszło na nas całe to nieszczęście; nie przebłagaliśmy Pana, Boga naszego, odwracając się od naszych występków i nabywając znajomości Twej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Czuwał, więc Pan nad nieszczęściem i sprowadził je na nas, bo Pan, Bóg nasz, jest sprawiedliwy we wszystkich swych poczynaniach, my zaś nie usłuchaliśmy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Panie, Boże nasz, który wyprowadziłeś swój naród z ziemi egipskiej mocną ręką, zyskując sobie imię, jakie trwa do dziś: zgrzeszyliśmy i popełniliśmy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według Twojego miłosierdzia, niech ustanie Twój zapalczywy gniew nad Twoim miastem, Jerozolimą, nad Twoją świętą górą. Bo z powodu naszych grzechów i przewinień naszych przodków stała się Jerozolima i lud Twój przedmiotem szyderstwa u wszystkich wokół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zaś, Boże nasz, wysłuchaj modlitwy Twojego sługi i jego błagań i rozjaśnij swe oblicze nad świątynią, która leży zniszczona - ze względu na Ciebie,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mój Boże, swego ucha i wysłuchaj! Otwórz swe oczy i zobacz nasze spustoszenie i miasto, nad którym wzywano Twego imienia. Albowiem zanosimy modlitwy do Ciebie, opierając się nie na naszej sprawiedliwości, ale ufni w Twoje wielkie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Usłysz, Panie! Odpuść, Panie! Panie, zwróć uwagę i działaj niezwłocznie, przez wzgląd na siebie samego, mój Boże! Bo Twojego imienia wzywano nad Twym miastem i nad Twym 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mówiłem i modliłem się, wyznając grzechy swoje, swojego narodu, Izraela, i składając przed Panem, Bogiem moim, błagania za świętą górę mojego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jeszcze wymawiałem [słowa] modlitwy, mąż Gabriel, którego spostrzegłem przedtem, przybył do mnie, lecąc pośpiesznie, w porze wieczornej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Przybył, rozmawiał ze mną i powiedział: Danielu, wyszedłem teraz, by ci dać całkowite zrozumienie.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zacząłeś błagalne modlitwy, wypowiedziano słowo, ja zaś przybyłem, by ci je oznajmić. Ty jesteś, bowiem [mężem] umiłowanym. Przeniknij, więc słowo i zrozum widzenie: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Ustalono siedemdziesiąt tygodni nad twoim narodem i twoim świętym miastem, by położyć kres nieprawości, grzech obłożyć pieczęcią i odpokutować występek, a wprowadzić wieczną sprawiedliwość, przypieczętować widzenie i proroka i namaścić Święte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wiedz i rozumiej: Od chwili, kiedy wypowiedziano słowo, że nastąpi powrót i zostanie odbudowana Jerozolima, do Władcy-Pomazańca - siedem tygodni; i w ciągu sześćdziesięciu dwu tygodni zostaną odbudowane dziedziniec i wał, jednak w czasach pełnych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sześćdziesięciu dwóch tygodniach Pomazaniec zostanie zgładzony i nie będzie dla niego... Miasto zaś i świątynia zginą wraz z wodzem, który nadejdzie. Koniec jego nastąpi wśród powodzi, i do końca wojny potrwają zamierzone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Utrwali on przymierze dla wielu w ciągu jednego tygodnia. A około połowy tygodnia ustanie ofiara krwawa i ofiara pokarmowa. Na skrzydle zaś świątyni będzie ohyda ziejąca pustką i przetrwa aż do końca, do czasu ustalonego na spustoszenie.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2024-04-29T02:45:13Z</dcterms:modified>
</cp:coreProperties>
</file>