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 skierowane do Ozeasza, syna Beeriego, za dni królów judzkich: Ozjasza, Jotama, Achaza i Ezechiasza oraz króla izraelskiego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tego, co powiedział Pan do Ozeasza. Rzekł do niego: Idź, weź sobie [za żonę] kobietę uprawiającą nierząd i [bądź ojcem] dzieci nierządu; bo zaiste kraj uprawia nierząd - odwracając się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Poszedł, więc i wziął za żonę Gomer, córkę Diblaima, a ta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Nadaj mu imię Jizreel, jeszcze trochę czasu upłynie, a ukarzę dom Jehu za krew [przelaną] w Jizreel i kres położę królestwu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złamię łuk Izraela na równinie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Poczęła znowu i urodziła córkę. Rzekł do niego Pan: Nadaj jej imię Lo-Ruchama, - bo domowi Izraela nie okażę już więcej litości i wcale im nie przebaczę.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Domowi Judy okażę jednak swą litość, znajdą ratunek we mnie, w Panu, Bogu swoim. Nie ocalę ich jednak za pomocą łuku i miecza ani też wojny, koni czy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przestała karmić córkę Lo-Ruchama - poczęła znowu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Pan: Nadaj mu imię Lo-Ammi, bo wy nie jesteście mym ludem, a Ja nie jestem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synów Izraela będzie jak piasek nadmorski, którego ani nie można zmierzyć, ani nie można zliczyć. A zamiast im mówić: Wy nie jesteście moim ludem, będę im mówić: Dzieci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Złączą się wówczas synowie Judy z synami Izraela i ustanowią sobie jedną głowę; z [całego] kraju się zbiorą, bo wielki będzie dzień Jizreel.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braci swoich: Mój lud, a do swych sióstr: Umiłowana.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Spór prowadźcie z waszą matką, prowadźcie spór! Ona, bowiem już nie jest moją żoną, a Ja już nie jestem jej mężem. Winna usunąć znaki nierządu ze swej twarzy i spomiędzy swych piersi ozdoby cudzołożnicy.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przeciwnym razie obnażę ją zupełnie, i stanie się taka jak w dzień swych urodzin; uczynię ją podobną do pustyni, sprawię, że będzie jak ziemia wyschnięta, i umrze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Dzieciom jej nie okażę litości, bo są to dzieci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Matka ich, bowiem uprawiała nierząd, okryła się hańbą ta, co je poczęła; mówiła, bowiem: Pobiegnę za swymi kochankami, co chleb mi dają i wodę, wełnę, len, oliwę i napój.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zamknę jej drogę cierniami i murem otoczę, tak, że nie znajdzie swych ścieżek.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kochankami swymi pobiegnie, ale ich nie dogoni; zacznie ich szukać, ale nie znajdzie. Wtedy powie: Pójdę i wrócę do mego męża pierwszego, bo wówczas lepiej mi było niż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 już o tym, że to Ja właśnie dałem jej zboże, moszcz, świeżą oliwę, że nie skąpiłem srebra ni złota, z którego uczyniono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wrócę i zabiorę swoje zboże w odpowiedniej chwili i swój moszcz we właściwej porze, odbiorę moją wełnę i len, co miały okryć jej nagość.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obnażę ją przed oczami kochanków, i nikt jej nie wyrwie Mi z 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kres wszystkim jej zabawom, świętom, dniom nowiu, szabatom i wszystkim uroczystym zebraniom.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Zniszczę jej winnice i sady figowe, o których mówiła: Oto zapłata moja, jaką mi dali moi kochankowie. W gąszcz je obrócę i będą się nimi pasły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Ukarzę ją za dni Baalów, gdy im paliła kadzidła, a zdobna w swe kolczyki i naszyjniki biegała za swymi kochankami, a o Mnie zapomniała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zwabię ją i wyprowadzę na pustynię, i przemówię do jej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zwrócę jej winnice, a z równiny Akor [uczynię] bramę nadziei - i tam odpowie jak w dniu, w którym wychodziła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owym dniu - wyrocznia Pana - że nazwie Mnie: Mąż mój, a już nie powie: Mój Baal.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z jej ust imiona Baalów, a imion ich już się nie wspomni.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zawrę z nimi przymierze, z dzikim zwierzęciem i ptactwem podniebnym, i z tym, co pełza po ziemi. Łuk, miecz i wojnę usunę z kraju, sprawię, że będą odpoczywać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poślubię cię sobie na wieki, poślubię przez sprawiedliwość i prawo, przez miłość i 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Poślubię cię sobie przez wierność, a poznasz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odpowiem - wyrocznia Pana - [oczekiwaniu] niebios, a one odpowiedzą [oczekiwaniu]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odpowie [oczekiwaniom] zboża, wina i oliwy; a one odpowiedzą [oczekiwaniu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Rozsieję go po kraju, zlituję się nad Lo-Ruchama, powiem do Lo-Ammi: Ludem moim jesteś, a on odpowie: Mój Boże!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rzekł do mnie: Idź! Pokochaj jeszcze raz kobietę, która innego kocha i cudzołoży. Tak miłuje Pan synów Izraela, choć się do bogów cudzych zwracają i lubią placki z rodzynkami.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ją za, piętnaście syklów srebrnych, za półtora korca jęczmienia.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niej: Przez wiele dni pozostaniesz u mnie, nie będziesz uprawiała nierządu ani należała do [innego] mężczyzny, a również ja nie zbliżę się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dni, bowiem synowie Izraela będą bez króla i bez zwierzchnika, bez ofiary i bez steli, bez efodu i terafim.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Izraela nawrócą się i szukać będą Pana, Boga swego, i króla swego, Dawida; z drżeniem pośpieszą do Pana, do Jego dóbr, u kresu dni.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Pana, synowie Izraela, bo to jest spór Pana z mieszkańcami kraju, nie ma, bowiem wierności i miłości ani poznania Boga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Przekleństwo, kłamstwo, mord, kradzież i cudzołóstwo! Gwałcą, a zabójstwo idzie za zabójstwem!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kraj jest okryty żałobą i więdną wszyscy jego mieszkańcy, zarówno zwierz dziki, jak ptactwo podniebne, a nawet ryby morskie marnieją.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powinien sądzić ani też nikt ganić - [a jednak] przeciw tobie, kapłanie, skargę wnoszę.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Słabniesz za dnia, z tobą słabnie nocą również prorok. Zgładzę twą matkę.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mój ginie z powodu braku nauki; ponieważ i ty odrzuciłeś wiedzę, Ja cię odrzucę od mego kapłaństwa. O prawie Boga twego zapomniałeś, więc Ja zapomnę też o synach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ich jest, tylu zgrzeszyło przeciw Mnie; na hańbę zamienili swą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Żerują na grzechu mojego ludu i na [ofiarę za] jego niegodziwość spoglądają łapczywie.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los kapłana będzie taki jak i los narodu. Ukarzę go za złe postępowanie, odpłacę za jego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Jeść będą, lecz się nie nasycą, będą uprawiać nierząd, lecz nie wzrosną w liczbę, bo przestali zważać na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Nierząd, wino i moszcz odbierają rozum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mojemu ludowi: pyta o zdanie swojego drewna poucza go jego różdżka, bo go duch nierządu omamił - cudzołożą na oczach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szczytach gór składają ofiary, spalają kadzidła na wzgórzach, pod dębem, topolą i terebintem, bo cień ich jest dobry. Dlatego wasze córki uprawiają nierząd, a synowe wasze cudzołożą.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karał córek waszych za nierząd ani waszych synowych za cudzołóstwo. Oni sami, bowiem oddalają się z nierządnicami, nawet ofiary składają z nierządnicami sakralnymi, i tak lud nierozumny dąży ku swej zgubie.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ty, Izraelu, uprawiasz nierząd, niechaj przynajmniej Juda zostanie bezwiny! Nie chodźcie do Gilgal, nie wstępujcie do Bet-Awen ani nie przysięgajcie słowami: Na życie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uparty jak narowista krowa - Pan ma go teraz paść niby jagnię na rozległym polu?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związał się z bożkami. Porzuć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zasiadł w ich rozpitej radzie, a ci cudzołożą i bardziej cenią hańbę niż swoją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Porwie ich wicher na skrzydłach swoich, wstydzić się będą swoich ołtarzy.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kapłani, zechciej to pojąć, domu Izraela domu królewski, natęż swą uwagę, bo do ciebie należy osąd. Ale wy sidłem jesteście dla Mispa i siecią rozpięta nad Taborem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Zabrnęliście głęboko w zdrożności, moja kara dosięgnie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Ja Efraima; nie ukryje się Izrael przede Mną, bo teraz Efraim uprawia nierząd, Izrael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Czyny ich, bowiem im nie dozwalają powrócić do Boga swojego; bo duch nierządu mieszka w ich wnętrzu, a nie znają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Izraela kroczy przed nim, Izrael i Efraim grzęzną w swoich grzechach, stacza się z nimi również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swoim drobnym i większym bydłem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Sprzeniewierzyli się Panu, bo zrodzili synów nieprawych, teraz On niszczy i pustoszy ich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Dmijcie w róg w Gibea, zatrąbcie w Rama, uderzcie na alarm w Bet-Awen; wypłoszcie Beniamina!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stanie się pustynią w dniu kary. Przeciw pokoleniom Izraela podaję zapowiedź pewną.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Judy podobni są do tych, co przesuwają miedzę; wyleję na nich falę mego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cierpi ucisk, ugięty wyrokiem, bo spodobało mu się chodzić za kłamstwem.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 się jak mól dla Efraima, jak próchnica dla domu,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Spostrzegł Efraim swoją niemoc, a Juda zobaczył swą ranę. I pośpieszył Efraim do Asyrii, zwrócił się Juda do wielkiego króla, lecz on was nie może uleczyć ani uwolnić od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bowiem jestem lwem - dla Efraima, młodym lwem dla domu judzkiego; Ja, Ja rozszarpię, a potem odejdę, uniosę [zdobycz], a nikt nie ocali.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i wrócę do mojej siedziby, aż zaczną pokutować i szukać mego oblicza i w swym nieszczęściu za Mną tęsknić.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”Chodźcie, powróćmy do Pana! On nas zranił i On też uleczy, On to na pobił, On ranę przewiąże.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dwu dniach przywróci nam życie, a dnia trzeciego nas dźwignie i żyć będziemy w Jego obecności.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Poznajmy, dążmy do poznania Pana; Jego przyjście jest pewne jak poranek, jak wczesny deszcz przychodzi On do nas, i jak deszcz późny, co nasyca ziemię.”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ci mogę uczynić, Efraimie, co pocznę z tobą, Judo? Miłość wasza podobna do chmur o świtaniu albo do rosy, która prędko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ciosałem cię przez proroków, słowami ust mych pouczałem, a Prawo moje zabłysło jak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Miłości pragnę, nie krwawej ofiary, poznania Boga bardziej niż całopaleń.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już w Adam złamali przymierze i tam Mi się sprzeniewierzyli.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Gileads to miasto przestępców, pełne jest krwawych śladów.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Zgraja kapłanów jak zbójcy, co czyhają na drodze do Sychem, albowiem popełniają obrzydliwość.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Betel rzeczy straszliwe, bo tam Efraim uprawia nierząd, Izrael tam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ciebie, Judo, również rozpocznie się żniwo, gdy los narodu odmienię.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Izraela uzdrowię, jawna się stanie wina Efraima i występki Samarii, bo oni kłamliwie działają złodziej wchodzi do wnętrza a na zewnątrz plądruje zgraja rabusiów.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mówią w swoich sercach, że zapamiętam wszystkie ich występki. Teraz osaczają ich własne uczynki, obecne przed moim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swej przewrotności rozweselali króla i książąt w swojej obłudzie.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są cudzołożnikami, są oni jak piec gorejący, który piekarz zaprzestał podsycać, by miesić ciasto, póki nie skwaśnieje.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naszego króla zasłabli książęta, na gorączkę od wina; wyciąga on rękę do szyderców, gdy ci [do niego] się przybliżają.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ich jest jak piec, gdy knują podstęp. Gniew ich przez całą noc uśpiony, rankiem wybucha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się żarzą jak piec rozpalony i pożerają swoich sędziów. Upadli wszyscy ich królowie, żaden z nich nie wołał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narodami się zmieszał Efraim i jest podobny do podpłomyka, którego nie odwrócono.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Siłę jego pochłaniają obcy, a on nic o tym nie wie; przyprószyła mu włosy siwizna, a on nic o tym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Izraela świadczy przeciw niemu, lecz nie wracają do Pana, Boga swego, i mimo wszystko Jego nie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gołąb naiwny i głupi: wzywają Egipt, idą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idącymi rozciągnę moją sieć i schwytam wszystkich jak ptaki podniebne, wymierzę karę za ich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że uciekli daleko ode Mnie. Zguba czeka ich za podniesiony bunt. Ja mam ich wyzwolić, gdy wypowiadają na Mnie kłamstwa?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wołają do Mnie z głębi serca, gdy krzyk podnoszą na swoim posłaniu; nacinają sobie skórę z powodu zboża i wina, ale przeciw Mnie się buntują.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umacniałem ich ramię, oni zaś knuli przeciw Mnie podstęp.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Zwrócili się ku Baalom, stali się jak łuk zawodny. Mieczem pobici legną ich książęta, z powodu swoich języków złośliwych, i pośmiewiskiem staną się w Egipcie.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Trąbę do ust przyłóż: jak sęp spada nieszczęście na dom Pański! Złamali bowiem moje przymierze i wzgardzili moim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 do Mnie: Boże mój, znamy Ciebie, [my], Izrael!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odrzucił dobro, wróg będzie go prześladował.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ustanawiali sobie królów, ale beze Mnie. Książąt - mianowali też bez mojej wiedzy. Czynili posągi ze srebra swego i złota - na własną zagładę.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Odrzucam cielca twojego, Samario, gniew mój się na nich rozpala; jak długo jeszcze nie będą mogli być wolni od 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Izraela? Wykonał go rzemieślnik, lecz nie jest on bogiem; w kawałki się rozleci cielec samaryjski.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sieją wiatr, zbiorą burzę. Zboże bez kłosów nie dostarczy mąki, jeśliby nawet dało, zabierze ją obcy.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został pochłonięty; teraz on wśród narodów jest jak sprzęt bez wartości.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Pobiegli do Asyrii jak onager żyjący samotnie; Efraim nabył sobie kochanków.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sobie kupują między narodami. Teraz ich zbiorę i wkrótce się ugną pod ciężarem króla książąt.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ołtarzy Efraim zbudował, ale służą mu jedynie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Wypisałem im moje liczne prawa, lecz je przyjęli jako coś obcego.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Lubią ofiary krwawe i chętnie je składają, lubią też mięso, które wówczas jedzą, lecz Pan nie ma w tym upodobania. Wspominam wtedy na ich przewinienia i karzę ich za grzechy - niech wrócą znów do Egiptu!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Zapomniał Izrael o swym Stworzycielu i pobudował pałace; twierdz warownych wiele wzniósł Juda, lecz ześlę ogień na jego miasta, i pochłonie wszystkie ich zamki.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Izraelu, nie krzycz z radości jak inne narody, bo opuściłeś Boga swego, uprawiając nierząd, umiłowałeś zapłatę nieczystą na wszystkich klepiskach zbożowych.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Klepiska, tłocznie nie zaspokoją ich głodu, moszczu im zabraknie.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oni dłużej mieszkać w ziemi Pańskiej, Efraim musi wracać do Egiptu - w Asyrii będą jedli pokarmy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wina wylewać na ofiarę dla Pana ani przygotowywać swych żertw dla Niego; chleb ich stanie się chlebem żałoby, kto go spożyje - już będzie nieczysty; bo chleb ich będzie tylko dla nich - do domu Pańskiego nie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uczynicie w dzień święta, w uroczysty dzień Pański?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wyruszyli przed zagładą; Egipt ich zgromadzi, Memfis pochowa, oset odziedziczy ich skarby ze srebra, a ciernie wyrosną w ich namiotach.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nadeszły dni kary, nadszedł dzień odpłaty. Niech Izrael to wie: Głupcem jest prorok, a mąż natchniony szaleje. Tak jest z powodu wielkiej winy twojej, wzmoże się wrogość.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Efraima - czyli prorok - jest moim Bogiem. Zastawiają nań sidła na wszystkich drogach, bunt szerzy się w domu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Głęboko ugrzęźli w nieprawości, jak we dni Gibea, lecz [Pan] pamięta ich winy i karać będzie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winne grona na pustyni, tak Izraela znalazłem; jak na pierwszy owoc figowca na waszych przodków patrzyłem; lecz przyszli do Baal-Peor i oddali się hańbie, i stali się wstrętni jak to, co kochali.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 uleci chwała Efraima: nie będzie urodzin, ciąży ni poczęcia,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nawet wychowali synów, będą ich pozbawieni, nim jeszcze dorosną; biada im samym, kiedy się od nich oddalę.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- jak widzę - podobny do Tyrus zasadzonego na pastwisku, Efraim musi swoich synów wydać zabójcy.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im, Panie! Co dasz? Łono, które roni, i piersi wyschnięte!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ich złość dokonała się w Gilgal, tam też zacząłem ich nienawidzić z powodu czynów nieprawych. Wyrzucę ich z mego domu, nie będę ich więcej miłował. Wszyscy ich książęta są buntownikami.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powalony na ziemię, wyschły jego korzenie - nie przynoszą już więcej owocu; a nawet, gdy urodzą, Ja sprawię, że umrze drogi owoc ich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ich odrzuci, gdyż Go nie słuchali; błąkać się będą między narodami.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był jak dorodny krzew winny, przynoszący wiele owoców; lecz gdy owoc jego się mnożył, wzrastała liczba ołtarzy; im większy dobrobyt w kraju, tym wspanialsze budowano stele.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jest obłudne, muszą pokutować! On ich ołtarze zburzy i stele powywraca.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wtedy: My nie mamy króla, bośmy się Pana nie bali - zresztą, cóż nam król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Nieustanne słowa, pochopne przysięgi, zawierane przymierza, ustawy mnożą się jak chwast trujący w bruzdach 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cielca w Bet-Awen mieszkańców Samarii ogarnia trwoga; chodzi w żałobie jej naród, lamentują kapłani pogańscy, bojąc się o jego blask, że mu zostanie odjęty.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zostanie zabrany do Asyrii jako danina dla wielkiego króla; Efraim okryje się hańbą, Izrael zawstydzi się z powodu swego zamysłu.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upadnie, a król jej będzie jak odłamany konar na powierzchni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Zniszczone będą wyżyny Awen - grzech Izraela. Ciernie i osty wyrosną na ich ołtarzach. Wtedy powiedzą górom: Przykryjcie nas!, a wzgórzom: Padnijcie na nas!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 Gibea grzeszyłeś, Izraelu! Tam się zatrzymali - czyż wojna nie dosięgnie przestępców z Gibea?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Wymierzę im karę; ludy przeciw nim się zbiorą, gdy zostaną ukarani za podwójną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jest jak pojętna jałowica, która chętnie pracuje przy młocce; Ja mu sam włożę jarzmo na wspaniałą szyję, sam Efraima zaprzęgnę, orać będzie Juda, Jakub zaś będzie bronował.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Posiejcie sobie sprawiedliwość, a zbierzecie miłość; wykarczujcie sobie karczowiska. To czas szukania Pana, aż przyjdzie i ześle wam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Uprawialiście zło, zebraliście nieprawość, spożyliście owoc kłamstwa. Ponieważ nadzieję pokładałeś w twych rydwanach i mnóstwie twoich wojowników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ludzie twoim podniesie się wrzawa, zburzone będą wszystkie twoje twierdze, jak Szalman zniszczył Bet-Arbel w czasie wojny, gdy matka została rozsiekana wraz z 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zrobił wam Betel za wasze zło niewymowne: zginie na zawsze król Izraela.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Miłowałem Izraela, gdy jeszcze był dzieckiem, i syna swego wezwałem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bardziej ich wzywałem, tym dalej odchodzili ode Mnie, składali ofiary Baalom i bożkom palili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Ja uczyłem chodzić Efraima, na swe ramiona ich brałem; oni zaś nie rozumieli, że przywracałem im zdrowie.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Pociągnąłem ich ludzkimi więzami, a były to więzy miłości. Byłem dla nich jak ten, co podnosi do swego policzka niemowlę - schyliłem się ku niemu i nakarmiłem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wróci do ziemi egipskiej, Aszszur będzie mu królem, bo się nie chciał nawrócić.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będzie szalał w ich miastach, wyniszczy ich dzieci, a nawet pożre ich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lud jest skłonny odpaść ode Mnie - wzywa imienia, Baala, lecz on im nie przyjdzie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cię mogę porzucić, Efraimie, i jak opuścić ciebie, Izraelu? Jakże cię mogę równać z Admą i uczynić podobnym do Seboim? Moje serce na to się wzdryga i rozpalają się moje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chcę, aby wybuchnął płomień mego gniewu, i Efraima już więcej nie zniszczę, albowiem Bogiem jestem, nie człowiekiem; pośrodku ciebie jestem Ja - Święty, i nie przychodzę, żeby zatracać.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Pójdą śladami Pana, który zagrzmi, jak [ryczy] lew. A kiedy zagrzmi, zbiegną się Jego synowie z zachodu,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ptactwo przylecą z Egiptu, i z asyryjskiej ziemi jak gołębie; sprawię, że wrócą do swoich siedzib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otoczył Mnie kłamstwem, oszustwem - dom Izraela, lecz Juda zna jeszcze Boga i nazywa się ludem Świętego.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pasie się wiatrem, za wichrem wschodnim wciąż biega; pomnaża kłamstwa i gwałty, zawiera przymierze z Asyrią, a do Egiptu wywozi 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wiedzie spór z Judą, ukarze postępki Jakuba i odpłaci za jego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 łonie matki oszukał on brata, a w pełni sił będąc, walczył nawet z 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Walcząc z Aniołem, zwyciężył, płakał i błagał Go o łaskę - spotkał Go w Betel. Tam z nami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Zastępów! Pan - to Jego zawołanie.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powróć do Boga swojego - przestrzegaj miłości i prawa, zawsze ufaj twojemu Bogu!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Kanaan ma w ręku fałszywą wagę, w oszustwie jest rozmiłowany.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Efraim: Stałem się bogaty i zgromadziłem dla siebie majątek, lecz z jego pracy nic nie pozostanie z powodu grzechów przezeń popełnionych.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Pan, Bóg twój, od ziemi egipskiej, sprawię, że jeszcze zamieszkasz w namiotach, jak było za dni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do proroków, mnożyłem widzenia i przez proroków głosiłem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 Gileadzie jest nieprawość, to stali się bezużyteczni; w Gilgal składają ofiary cielcom, dlatego ich ołtarze będą jak stosy kamieni na bruzdach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uszedł na pola Aramu, Izrael dla kobiety poszedł na służbę i dla kobiety stał się stróżem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wyprowadził Izraela z Egiptu przez proroka, i również przez proroka otoczył go opieką.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bardzo go rozgniewał. A On [odpowiedzialność za] krew zrzuci na niego i za zniewagę swą Pan jego mu odpłaci.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Efraim przemawiał, panował przestrach. Wiele on znaczył w Izraelu, lecz przez Baala zgrzeszył i 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grzeszą dalej: odlewają posągi ze srebra - bożków według swego pomysłu, to wszystko robota rzemieślników. Mówią: Należy im składać ofiary, i ludzie całują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będą podobni do chmur o świtaniu, do rosy, która prędko znika, lub do źdźbła porwanego z klepiska, do dymu, co wychodzi przez okno.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Ja jestem Pan, Bóg twój, od ziemi egipskiej, innego Boga poza Mną nie znasz, nie ma prócz Mnie wybawcy.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poznałem cię na pustyni, w kraju posuchy.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ich pasłem, byli nasyceni; nasycili się, a serce ich uniosło się pychą i o Mnie zapomnieli.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dla nich jak pantera, jak lampart na drodze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Rzuciłem się na nich jak niedźwiedzica, co straciła młode, rozerwałem powłoki ich serc, tam ciała ich pożarłem jak lew; dziki zwierz je porozrywał.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Wytraciłem cię, Izraelu, i kto ci przyszedł z pomocą?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twój król, aby cię ratował we wszystkich twych miastach, gdzie sędziowie twoi? O nich to mówiłeś: Dajcie mi króla i książąt!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króla w swym gniewie i zabiorę go znowu w swej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Nieprawość Efraima - wybornie ukryta, grzech jego bezpiecznie schowany.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go bóle rodzenia, lecz on jest dzieckiem niemądrym; czas nadszedł, a on nie opuszcza matczynego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mam ich wyrwać z Szeolu albo od śmierci wybawić? Gdzie twa zaraza, o Śmierci, gdzie twa zagłada, Szeolu? Litość zniknie sprzed moich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[Efraim] pięknie kwitnął wśród braci, przyjdzie wiatr wschodni, od Pana wiatr powieje z pustyni, wysuszy źródła, i wyschną studnie; zrabuje jego ziemię i wszystkie rzeczy drogocenne.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Samaria odpokutuje za bunt przeciw Bogu swojemu. Wyginą od miecza, dzieci ich będą zmiażdżone, a łona niewiast ciężarnych rozprute.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Wróć, Izraelu, do Pana, Boga twojego, upadłeś, bowiem przez własną swą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ze sobą słowa i nawróćcie się do Pana! Mówcie do Niego: Usuń cały grzech, a przyjmij to, co dobre, zamiast cielców dajemy Ci nasze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Asyria nie może nas zbawić; nie chcemy już wsiadać na konie ani też mówić: nasz boże do dzieła rąk naszych. U Ciebie, bowiem znajdzie litość sierota.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Uleczę ich niewierność, szczodrze obdarzę ich miłością, bo gniew mój odwrócił się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 się jakby rosą dla Izraela, tak, że rozkwitnie jak lilia i jak topola zapuści korzenie.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Rozwiną się jego latorośle, będzie wspaniały jak drzewo oliwne, woń jego będzie jak woń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wrócą znowu, by usiąść w mym cieniu, i zboża uprawiać będą, winnice sadzić, których sława będzie tak wielka, jak wina libańskiego.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ma jeszcze Efraim wspólnego z bożkami? Ja go wysłuchuję i Ja na niego spoglądam, Ja jestem jak cyprys zielony i Mnie zawdzięcza swój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tak mądry, aby to pojął, i tak rozumny, aby to rozważył? Bo drogi Pańskie są proste; kroczą nimi sprawiedliwi, lecz potykają się na nich grzesznicy.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2024-04-18T12:54:33Z</dcterms:modified>
</cp:coreProperties>
</file>