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 skierowane do Ozeasza, syna Beeriego, za dni królów judzkich: Ozjasza, Jotama, Achaza i Ezechiasza oraz króla izraelskiego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tego, co powiedział Pan do Ozeasza. Rzekł do niego: Idź, weź sobie [za żonę] kobietę uprawiającą nierząd i [bądź ojcem] dzieci nierządu; bo zaiste kraj uprawia nierząd - odwracając się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Poszedł, więc i wziął za żonę Gomer, córkę Diblaima, a ta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Nadaj mu imię Jizreel, jeszcze trochę czasu upłynie, a ukarzę dom Jehu za krew [przelaną] w Jizreel i kres położę królestwu domu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złamię łuk Izraela na równinie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Poczęła znowu i urodziła córkę. Rzekł do niego Pan: Nadaj jej imię Lo-Ruchama, - bo domowi Izraela nie okażę już więcej litości i wcale im nie przebaczę.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Domowi Judy okażę jednak swą litość, znajdą ratunek we mnie, w Panu, Bogu swoim. Nie ocalę ich jednak za pomocą łuku i miecza ani też wojny, koni czy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przestała karmić córkę Lo-Ruchama - poczęła znowu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Pan: Nadaj mu imię Lo-Ammi, bo wy nie jesteście mym ludem, a Ja nie jestem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Liczba synów Izraela będzie jak piasek nadmorski, którego ani nie można zmierzyć, ani nie można zliczyć. A zamiast im mówić: Wy nie jesteście moim ludem, będę im mówić: Dzieci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Złączą się wówczas synowie Judy z synami Izraela i ustanowią sobie jedną głowę; z [całego] kraju się zbiorą, bo wielki będzie dzień Jizreel.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2024-04-20T06:57:24Z</dcterms:modified>
</cp:coreProperties>
</file>