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braci swoich: Mój lud, a do swych sióstr: Umiłowana.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prowadźcie z waszą matką, prowadźcie spór! Ona, bowiem już nie jest moją żoną, a Ja już nie jestem jej mężem. Winna usunąć znaki nierządu ze swej twarzy i spomiędzy swych piersi ozdoby cudzołożnicy.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 obnażę ją zupełnie, i stanie się taka jak w dzień swych urodzin; uczynię ją podobną do pustyni, sprawię, że będzie jak ziemia wyschnięta, i umrze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Dzieciom jej nie okażę litości, bo są to dzieci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ich, bowiem uprawiała nierząd, okryła się hańbą ta, co je poczęła; mówiła, bowiem: Pobiegnę za swymi kochankami, co chleb mi dają i wodę, wełnę, len, oliwę i 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zamknę jej drogę cierniami i murem otoczę, tak, że nie znajdzie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kochankami swymi pobiegnie, ale ich nie dogoni; zacznie ich szukać, ale nie znajdzie. Wtedy powie: Pójdę i wrócę do mego męża pierwszego, bo wówczas lepiej mi było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już o tym, że to Ja właśnie dałem jej zboże, moszcz, świeżą oliwę, że nie skąpiłem srebra ni złota, z którego uczyniono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wrócę i zabiorę swoje zboże w odpowiedniej chwili i swój moszcz we właściwej porze, odbiorę moją wełnę i len, co miały okryć jej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obnażę ją przed oczami kochanków, i nikt jej nie wyrwie Mi z 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kres wszystkim jej zabawom, świętom, dniom nowiu, szabatom i wszystkim uroczystym zebraniom.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jej winnice i sady figowe, o których mówiła: Oto zapłata moja, jaką mi dali moi kochankowie. W gąszcz je obrócę i będą się nimi pasły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ją za dni Baalów, gdy im paliła kadzidła, a zdobna w swe kolczyki i naszyjniki biegała za swymi kochankami, a o Mnie zapomniała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zwabię ją i wyprowadzę na pustynię, i przemówię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zwrócę jej winnice, a z równiny Akor [uczynię] bramę nadziei - i tam odpowie jak w dniu, w którym wychodziła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 - wyrocznia Pana - że nazwie Mnie: Mąż mój, a już nie powie: Mój 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z jej ust imiona Baalów, a imion ich już się nie wspomni.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zawrę z nimi przymierze, z dzikim zwierzęciem i ptactwem podniebnym, i z tym, co pełza po ziemi. Łuk, miecz i wojnę usunę z kraju, sprawię, że będą odpoczywać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wieki, poślubię przez sprawiedliwość i prawo, przez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przez wierność, a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odpowiem - wyrocznia Pana - [oczekiwaniu] niebios, a one odpowiedzą [oczekiwaniu]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odpowie [oczekiwaniom] zboża, wina i oliwy; a one odpowiedzą [oczekiwaniu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go po kraju, zlituję się nad Lo-Ruchama, powiem do Lo-Ammi: Ludem moim jesteś, a on odpowie: Mój Boże!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2024-04-30T03:20:51Z</dcterms:modified>
</cp:coreProperties>
</file>