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Pana, skierowane do Joela, syna Petuela: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starcy, i nakłońcie uszy, wszyscy mieszkańcy kraju; czy stało się to za dni waszych lub za dni waszych przodków?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to synom waszym, a synowie wasi niech powiedzą swoim synom, a synowie ich następnym pokoleniom.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pozostawiła gąsienica, zjadła szarańcza, a co pozostało po szarańczy, zjadły [jej] larwy, a co pozostało po larwach, zjadły liszki.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Ocknijcie się, pijani, a płaczcie! Użalajcie się wszyscy, co pijecie wino, bo moszcz odjęto od ust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najechał mój kraj lud mocny i niezliczony. Jego zęby jak zęby lwa, a siekacze ma jak lwica.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Winnicę moją spustoszył, a mój figowiec porąbał, ogołocił go zupełnie i porzucił, tak że konary jego pobielały.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Użalaj się, jak dziewica przepasana worem, nad oblubieńcem swojej młodości!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Musiały ustać ofiary pokarmowe i płynne w domu Pańskim. Okryjcie się żałobą, kapłani, słudzy Pańscy!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Spustoszone jest pole, w żałobie jest ziemia, bo zniszczone jest zboże, wysechł moszcz, zwiędło drzewo oliwne.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Zawstydźcie się, rolnicy, narzekajcie, uprawiający winnice, z powodu pszenicy i jęczmienia, bo plony z pól przepadły.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Uschła winna latorośl i zwiędły figowce, drzewa granatowe i palmy daktylowe, i jabłonie - wszystkie drzewa polne uschły. I zniknęła radość spośród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Przepaszcie się i płaczcie, kapłani; podnieście lament, słudzy ołtarza, wejdźcie i nocujcie w worach, słudzy Boga mojego, bo odmówiono domowi Boga waszego ofiary pokarmowej i płynnej.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Uświęćcie się przez post, zwołajcie uroczyste zgromadzenie, zbierzcie starców, wszystkich mieszkańców kraju do domu Pana, Boga waszego, i wołajcie do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biada! Co za dzień! Bliski jest dzień Pański, zniszczenie przyjdzie od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na naszych oczach nie znika żywność, a z domu Boga naszego - radość i wesele?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Pogniły ziarna pod swymi skibami, zniszczone są gumna, zburzone spichlerze, bo uschło zboże.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ryczy bydło i błąkają się stada wołów, bo nie mają pastwisk; nawet i trzody owiec dotknęła klęska.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do Ciebie wołam, bo ogień pochłonął pastwiska stepowe, a płomień spalił wszystkie drzewa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dzikie zwierzęta tęsknie wzdychają do Ciebie, bo wyschły strumienie wody, a ogień pochłonął pastwiska stepowe.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Dmijcie w róg na Syjonie, a wołajcie na górze mej świętej! Niechaj zadrżą wszyscy mieszkańcy kraju, bo nadchodzi dzień Pański, bo jest już bliski.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ciemności i mroku, dzień obłoku i mgły. Jak zorza poranna rozciąga się po górach lud wielki a mocny, któremu równego nie było od początku i nie będzie po nim nigdy aż po lata następnych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ogień pożerający, a za nim płomień palący; ziemia ta jest przed nim jak ogród Eden, lecz po nim będzie pustym stepem i przed nim nikt nie ujdzie.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Wygląd ich podobny do wyglądu koni, a biegną jak rumaki,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skaczą po szczytach gór; jak turkot rydwanów i jak szum płomienia ognia, co pożera ściernisko, jak lud potężny, gotów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narody lęk odczuwać będą, wszystkie twarze pobledną.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bohaterowie biegną do szturmu, jak mężowie waleczni wdrapują się na mury, każdy z nich idzie swą drogą, a ze ścieżek swoich nie ustąpią.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drugiego nie tratuje, każdy pójdzie swoim szlakiem. I choć na oręż natrafia, ran nie odnosi.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Napadają na miasto, zdobywają mury, na domy się wdrapują, jak złodzieje wchodzą oknami.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nimi drży ziemia, niebiosa się trzęsą, słońce i księżyc ulegają zaćmieniu, a gwiazdy tracą swą jasność.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wydaje głos przed wojskiem swoim, gdyż bardzo liczny jest Jego obóz, bo wykonawcy Jego rozkazów pilni; wielki bowiem jest dzień Pański i straszliwy. A któż go przetrzyma?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jeszcze i teraz wyrocznia Pana - nawróćcie się do Mnie całym swym sercem, przez post i płacz, i lament.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Rozdzierajcie jednak serca wasze, a nie szaty! Nawróćcie się do Pana, Boga waszego! On bowiem jest litościwy, miłosierny, nieskory do gniewu i bogaty w łaskę, a lituje się nad niedolą.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wie? Może znów się zlituje i pozostawi po sobie błogosławieństwo [plonów] na ofiarę pokarmową i płynną dla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Syjonie dmijcie w róg, zarządźcie święty post, ogłoście uroczyste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lud, zwołajcie świętą społeczność, zgromadźcie starców, zbierzcie dzieci i niemowlęta! Niech wyjdzie oblubieniec ze swojej komnaty, a oblubienica ze swego pokoju!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przedsionkiem a ołtarzem niechaj płaczą kapłani, słudzy Pańscy! Niech mówią: Zlituj się, Panie, nad ludem Twoim, nie daj dziedzictwa swego na pohańbienie, aby poganie nie zapanowali nad nami. Czemuż mówić mają między narodami: Gdzież jest ich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zapłonął zazdrosną miłością ku swojej ziemi i zmiłował się nad swoim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Pan i rzekł swojemu ludowi: Oto Ja wam posyłam zboże i moszcz, i oliwę, i nasycicie się nimi, i nie wydam was więcej na pohańbienie między poganami.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[nieprzyjaciela], co przychodzi z północy, oddalę od was, wypędzę go do ziemi suchej i spustoszonej; przednia jego straż zwróci się ku morzu wschodniemu, a tylna jego straż ku morzu zachodniemu; i pozostanie po nim zgnilizna, bo wielkie rzeczy [Pan]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 się, ziemio! Raduj się i wesel, bo wielkie rzeczy Pan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lękajcie się, dzikie zwierzęta, bo zielenią pokryło się pastwisko na stepie, bo drzewa [znów] rodzą owoce, figowiec i winorośl plon przynoszą.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się weselcie, synowie Syjonu, radujcie się w Panu, Bogu waszym, bo zesłał wam deszcz sprawiedliwości, deszcz jesienny i deszcz wiosenny, które zesłał na was obficie,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klepiska napełnione zbożem, a tłocznie będą opływały w moszcz i oliwę.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wynagrodzę wam lata, które strawiła szarańcza, gąsienice, liszki i larwy, wielkie moje wojsko, które przeciw wam wysłałem.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naprawdę będziecie mogli najeść się do syta i chwalić będziecie imię Pana, Boga waszego, który cudownie wobec was postąpił. Lud mój nie zazna więcej zawstydzenia.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wśród Izraela Ja jestem, że jestem Panem, Bogiem waszym, a nie ma innego. Lud mój nie zazna więcej zawstydzenia.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potem Ducha mego na wszelkie ciało, synowie wasi i córki wasze prorokować będą, starcy wasi będą mieć sny, a młodzieńcy wasi będą mieć widzenia,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na sługi i służebnice wyleję Ducha mego w owych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znaki na niebie i na ziemi: krew i ogień, i słupy dumne.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zmieni się w ciemność, a księżyc w krew, gdy przyjdzie dzień Pański, dzień wielki i straszny.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jednak, kto wezwie imienia Pańskiego na górze, będzie zbawiony, bo na górze Syjon i w Jeruzalem będzie wybawienie, jak przepowiedział Pan, i wśród ocalałych będą ci, których wezwał Pan.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w owych dniach i w owym czasie, gdy odmienię los jeńców Judy i 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też wszystkie narody i zaprowadzę je do Doliny Joszafat, i tam sąd nad nimi odbędę w sprawie mojego ludu i dziedzictwa mego, Izraela, które wśród narodów rozproszyli, a ziemię moją podzielili;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lud mój los rzucali i chłopca wymieniali za nierządnicę, a dziewczę sprzedawali za wino, aby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wy, Tyrze i Sydonie, cóż macie przeciwko Mnie, i wy, wszystkie okręgi filistyńskie? Chcecie wziąć na Mnie odwet? Jeśli tylko zechcecie Mi to uczynić, to Ja bardzo szybko wasz odwet zwrócę na wasze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Zabraliście srebro moje i złoto, a wspaniałe klejnoty moje zanieśliście do swoich świątyń.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synów Judy i synów Jeruzalem oddaliście synom Jawanu po to, by ich oddalić od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sprowadzę ich z miejsca, w które ich zaprzedaliście, a wasz odwet zwrócę na waszą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oddam synów waszych i córki wasze w ręce synów judzkich, a oni zaprzedadzą ich Sabejczykom, narodowi dalekiemu. Tak Pan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Rozgłoście to między narodami, uświęćcie się na wojnę, wezwijcie bohaterów! Niech przybędą i niech się zaciągną wszyscy mężowie waleczni!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Przekujcie lemiesze wasze na miecze, a sierpy wasze na oszczepy; kto słaby, niech powie: Jestem bohaterem.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się i przyjdźcie, wszystkie narody z okolicy, zbierzcie się! Sprowadź, Panie, swych bohaterów!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ockną się i przybędą narody te do Doliny Joszafat, bo tam zasiądę i będę sądził narody okoliczne.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Zapuśćcie sierp, bo dojrzało żniwo; pójdźcie, deptajcie, bo pełna jest tłocznia, przelewają się kadzie, złość bowiem ich jest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Tłumy, tłumy w Dolinie Wyroku! Bliski jest dzień Pański w Dolinie Wyroku.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się zaćmią, a gwiazdy światłość swą utracą.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zagrzmi z Syjonu i z Jeruzalem głos swój tak podniesie, że niebiosa i ziemia zadrżą. Pan jest ucieczką swego ludu i ostoją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 jestem Pan, Bóg wasz, co mieszkam na Syjonie, górze mojej świętej; a Jeruzalem będzie święte 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owego dnia, że góry moszczem ociekać będą, a pagórki mlekiem płynąć, i wszystkie strumienie judzkie napełnią się wodą, a z domu Pańskiego wytryśnie źródło, które nawodni potok Szittim.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będzie wydany na spustoszenie, a Edom zamieni się w straszną pustynię z powodu nieprawości uczynionych względem synów judzkich, gdyż krew niewinną przelewali w ich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[ziemia] Judy na wieki będzie zamieszkana, a Jeruzalem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[czyż] pozwolę, by krew ich pozostała bez pomsty? Nie pozostawię bez pomsty. A Pan zamieszka na Syjonie.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2024-04-17T12:52:33Z</dcterms:modified>
</cp:coreProperties>
</file>