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skierowane do Joela, syna Petuela: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starcy, i nakłońcie uszy, wszyscy mieszkańcy kraju; czy stało się to za dni waszych lub za dni waszych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to synom waszym, a synowie wasi niech powiedzą swoim synom, a synowie ich następnym pokoleniom.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pozostawiła gąsienica, zjadła szarańcza, a co pozostało po szarańczy, zjadły [jej] larwy, a co pozostało po larwach, zjadły liszki.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się, pijani, a płaczcie! Użalajcie się wszyscy, co pijecie wino, bo moszcz odjęto od 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najechał mój kraj lud mocny i niezliczony. Jego zęby jak zęby lwa, a siekacze ma jak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moją spustoszył, a mój figowiec porąbał, ogołocił go zupełnie i porzucił, tak że konary jego pobielały.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Użalaj się, jak dziewica przepasana worem, nad oblubieńcem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Musiały ustać ofiary pokarmowe i płynne w domu Pańskim. Okryjcie się żałobą, kapłani, słudzy Pańscy!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jest pole, w żałobie jest ziemia, bo zniszczone jest zboże, wysechł moszcz, zwiędło drzewo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Zawstydźcie się, rolnicy, narzekajcie, uprawiający winnice, z powodu pszenicy i jęczmienia, bo plony z pól przepadły.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winna latorośl i zwiędły figowce, drzewa granatowe i palmy daktylowe, i jabłonie - wszystkie drzewa polne uschły. I zniknęła radość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płaczcie, kapłani; podnieście lament, słudzy ołtarza, wejdźcie i nocujcie w worach, słudzy Boga mojego, bo odmówiono domowi Boga waszego ofiary pokarmowej i 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Uświęćcie się przez post, zwołajcie uroczyste zgromadzenie, zbierzcie starców, wszystkich mieszkańców kraju do domu Pana, Boga waszego, i wołajcie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biada! Co za dzień! Bliski jest dzień Pański, zniszczenie przyjdzie od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naszych oczach nie znika żywność, a z domu Boga naszego -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Pogniły ziarna pod swymi skibami, zniszczone są gumna, zburzone spichlerze, bo uschło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ryczy bydło i błąkają się stada wołów, bo nie mają pastwisk; nawet i trzody owiec dotknęła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do Ciebie wołam, bo ogień pochłonął pastwiska stepowe, a płomień spalił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dzikie zwierzęta tęsknie wzdychają do Ciebie, bo wyschły strumienie wody, a ogień pochłonął pastwiska stepowe.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2024-03-29T05:31:21Z</dcterms:modified>
</cp:coreProperties>
</file>