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potem Ducha mego na wszelkie ciało, synowie wasi i córki wasze prorokować będą, starcy wasi będą mieć sny, a młodzieńcy wasi będą mieć widzenia,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sługi i służebnice wyleję Ducha mego w owych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znaki na niebie i na ziemi: krew i ogień, i słupy dumne.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zmieni się w ciemność, a księżyc w krew, gdy przyjdzie dzień Pański, dzień wielki i 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jednak, kto wezwie imienia Pańskiego na górze, będzie zbawiony, bo na górze Syjon i w Jeruzalem będzie wybawienie, jak przepowiedział Pan, i wśród ocalałych będą ci, których wezwał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2024-04-29T04:06:24Z</dcterms:modified>
</cp:coreProperties>
</file>