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Amosa, który był jednym spośród pasterzy z Tekoa: co widział w sprawie Izraela, za dni Ozjasza, króla Judy, i za dni Jeroboama, syna Joasza, króla Izraela, na dwa lata przed trzęsieniem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on: Pan z Syjonu zagrzmi, z Jeruzalem wyda swój głos, a lamentować będą łąki pasterzy i szczyt Karmelu uschnie.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występków Damaszku i z powodu czterech nie odwrócę tego [wyroku], gdyż zmłócili saniami żelaznymi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Ześlę więc ogień na dom Chazaela, by strawił pałace Ben-Hadada.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Rozbiję zawory Damaszku i wytępię mieszkańców doliny Awen i dzierżącego berło w Bet-Eden, a naród Aramu uprowadzony zostanie do Kir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występków Gazy i z powodu czterech nie odwrócę tego [wyroku], gdyż doszczętnie uprowadzili na wygnanie [ludność], by wydać ją Edomowi.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Ześlę więc ogień na mury Gazy, i strawi on jej pałace.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Wytępię mieszkańców Aszdodu i dzierżącego berło w Aszkelonie. Zwrócę rękę przeciw Ekronowi i zginie reszta Filistynów - rzekł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występków Tyru i z powodu czterech nie odwrócę tego [wyroku], gdyż wydali oni Edomowi uprowadzonych aż do ostatniego i nie pamiętali o bratnim przymierzu.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Ześlę więc ogień na mury Tyru, i strawi jego pałace.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występków Edomu i z powodu czterech nie odwrócę tego [wyroku], gdyż prześladował mieczem brata swego, tłumiąc uczucie miłosierdzia, trwał w swym gniewie nieustannie i gniew swój chował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Ześlę więc ogień na Teman, i strawi pałace 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występków synów Ammona i z powodu czterech nie odwrócę tego[wyroku], gdyż rozpruwał łona ciężarnych kobiet Gileadu, by rozszerzyć swoje granice.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Rozpalę więc ogień na murach Rabba, i strawi jego pałace podczas wrzawy w dzień bitwy, podczas burzy w dzień wichru.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król ich w niewolę, on i książęta jego razem - rzekł Pan.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występków Moabu i z powodu czterech nie odwrócę tego [wyroku], gdyż on spalił kości króla Edomu na wapno.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Ześlę więc ogień na Moab, i strawi pałace Kerijjotu, zginie Moab podczas wrzawy wojennej, podczas okrzyków, przy dźwięku 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Usunę spośród niego władcę, a razem z nim wszystkich jego książąt wytracę - rzekł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występków Judy i z powodu czterech nie odwrócę tego [wyroku], gdyż odrzucili Prawo Pana i przykazań Jego nie strzegli. Zwiodły ich kłamliwe ich bożki, za którymi poszli ich przodkowie.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Ześlę więc ogień na Judę, i strawi pałace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występków Izraela i z powodu czterech nie odwrócę tego [wyroku], gdyż sprzedają za srebro sprawiedliwego, a ubogiego za parę sandałów;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proch ziemi wdeptują głowy biedaków, i ubogich kierują na bezdroża; ojciec i syn chodzą do tej samej dziewczyny, aby znieważać święte imię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płaszczach zastawnych wylegują się przy każdym ołtarzu i wino wymuszone grzywną piją w domu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to przed nimi zgładziłem Amorytów, którzy byli wysocy jak cedry, a mocni jak dęby. I zniszczyłem owoc ich z góry, a z dołu korzenie.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to wyprowadziłem was z Egiptu, wiodłem przez pustynię przez lat czterdzieści, byście posiedli ziemię 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Wzbudzałem wśród waszych synów proroków, a wśród waszych młodzieńców - nazirejczyków. Czyż nie było tak, synowie Izraela?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dawaliście pić wino nazirejczykom i prorokom rozkazywaliście: Nie prorokujcie!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zmiażdżę was tak, jak miażdży wóz napełniony snopami.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Szybkobiegacz nie będzie miał gdzie uciec, mocarz nie okaże swej siły, a bohater nie ocali życia;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łucznik się nie ostoi, szybkonogi nie umknie i jeździec na koniu nie ocali życia;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najmężniejszy z bohaterów będzie w tym dniu nagi uciekał - wyrocznia Pana.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słowa, które mówi Pan do was, synowie Izraela, do całego pokolenia, które Ja wyprowadziłem z ziemi egipskiej: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was znałem ze wszystkich narodów na ziemi, dlatego was nawiedzę karą za wszystkie wasze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wędruje dwu razem, jeśli się wzajem nie znają?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ryczy lew w lesie, nie mając zdobyczy? Czyż lwiątko wydaje głos ze swego legowiska, jeśli niczego nie schwytało?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spada ptak na ziemię, jeśli nie było [zastawionego] sidła? Czyż się unosi pułapka nad ziemią, zanim coś schwytała?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dmie się w trąbę w mieście, a lud nie zadrży? Czyż zdarza się w mieście nieszczęście, by Pan tego nie sprawił?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Bóg nie uczyni niczego, nie objawiwszy swej tajemnicy sługom swym,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lew zaryczy, któż się nie ulęknie? Gdy Pan Bóg przemówi, któż nie będzie prorokować?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Głoście w pałacach w Aszdodzie i na zamkach w ziemi egipskiej! Mówcie: Zbierzcie się na górach Samarii, zobaczcie wielkie w niej zamieszanie i gwałty pośród niej!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umieją postępować uczciwie - wyrocznia Pana - gromadzą nieprawość i ucisk w swych pałacach.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Nieprzyjaciel otoczy kraj; zniszczona będzie moc twoja i ograbione twoje pałace.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Jak pasterz z lwiej paszczy ratuje tylko dwie nogi albo koniec ucha, tak nieliczni uratowani będą synowie Izraela, siedzący w Samarii w rogu łoża i na dywanie z 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i oświadczcie w domu Jakubowym - wyrocznia Pana Boga, Boga Zastępów: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dzień, kiedy będę karał występki Izraela, ukarzę [również] ołtarze Betel. Odrąbane zostaną rogi ołtarza i upadną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Zburzę zarówno dom zimowy, jak i letni; zniszczeją domy z kości słoniowej i rozwalone zostaną domy z hebanu - wyrocznia Pana.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tego, krowy Baszanu, które mieszkacie na górach Samarii: uciskacie biednych, gnębicie ubogich, mówicie do mężów swoich: Przynieś, a będziemy pili!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Poprzysiągł Pan Bóg na świętość swoją: Oto dni na was nadchodzą, że pochwycą was, a tych, co pozostaną, [złowią] jak ryby na kółka, wędkami,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wyłomy w murze wyjdzie każda przed siebie, i powloką was do Hermonu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do Betel i grzeszcie, do Gilgal i grzeszcie więcej; przynoście co ranka ofiary wasze i co trzeci dzień dziesięciny!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chleb kwaszony spalajcie na ofiarę pochwalną i nawołujcie głośno do ofiar dobrowolnych, bo to lubicie, synowie Izraela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Ja sprowadziłem na was klęskę głodu we wszystkich waszych miastach i brak chleba we wszystkich waszych wioskach, ale do Mnie nie powróciliście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Ja wstrzymałem dla was deszcz na trzy miesiące przed żniwami; spuściłem deszcz na jedno miasto, a w drugim mieście nie padało; jedno pole zostało zroszone, a drugie pole, na które nie padał deszcz, stało się suche.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wlekli się mieszkańcy dwóch, trzech miast do jednego miasta, by napić się wody, lecz nie zaspokoili pragnienia; ale do Mnie nie powróciliście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Karałem was zwarzeniem i śniecią zbóż; liczne ogrody wasze i winnice, figowce i oliwki zjadła szarańcza; ale do Mnie nie powróciliście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Zesłałem na was zarazę jak na Egipt; wybiłem mieczem waszych młodzieńców, a konie wasze uprowadzono; i sprawiłem, że zaduch waszych obozów podrażnił wam nozdrza; ale do Mnie nie powróciliście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Spustoszyłem was, jak podczas Bożego spustoszenia Sodomy i Gomory; staliście się jak głownia wyciągnięta z ognia; ale do Mnie nie powróciliście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uczynię tobie, Izraelu, a ponieważ tak ci uczynię, przygotuj się, by stawić się przed Bogiem twym, 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jest, który tworzy góry i stwarza wichry, objawia człowiekowi swoje zamiary, wywołuje jutrzenkę i ciemność, stąpa po wyżynach ziemi. Pan, Bóg Zastępów, jest imię Jego.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tej mowy, którą jako pieśń żałobną o was zaśpiewam, domu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Upadła, nie będzie mogła powstać Dziewica Izraela; leży na ziemi, nikt jej nie podźwignie.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Pan Bóg: Miastu, które wysłało tysiąc [wojska], pozostanie stu; które wysłało stu, pozostanie dziesięciu dla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do domu Izraela: Szukajcie Mnie, a 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szukajcie zaś Betel i do Gilgal nie chodźcie! I Beer-Szeby nie odwiedzajcie! Albowiem Gilgal pójdzie do niewoli, a Betel zniknie.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Pana, a żyć będziecie! Inaczej bowiem niby ogień nawiedzi On dom Józefa i strawi go. Nikt nie będzie mógł zagasić ognia w 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Prawość obracają w piołun, a sprawiedliwość depczą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Twórca Plejad i Oriona, który przemienia ciemności w poranek, a dzień w noc zaciemnia, zwołuje wody morskie, żeby rozlać je na powierzchni ziemi - nazywa się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 mocnego zsyła zniszczenie i sprowadza zniszczenie na twierdzę.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bramie nienawidzą dowodzącego słuszności, nie cierpią tego, który mówi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deptaliście biednego i daniny w zbożu braliście od niego, możecie zbudować sobie domy z kamienia ciosanego, lecz nie będziecie w nich mieszkali; możecie piękne winnice zasadzić, lecz nie będziecie pili z nich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poznałem mnogie wasze złości i grzechy wasze liczne, o wy, ciemięzcy sprawiedliwego, biorący okup i uciskający w bramie ubogich!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tym czasie milczy człowiek roztropny, bo jest to czas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dobra, a nie zła, abyście żyli. Wtedy Pan, Bóg Zastępów, będzie z wami, tak jak to mówicie.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w nienawiści zło, a miłujcie dobro! Wymierzajcie w bramie sprawiedliwość! Może ulituje się Pan, Bóg Zastępów, nad Resztą pokolenia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Bóg Zastępów, Panujący: Na wszystkich placach będzie lament, na wszystkich ulicach krzyczeć będą: Biada, biada! Wzywać będą rolnika do żałoby, do lamentowania - znających zawodzenie.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wszystkich winnicach będzie narzekanie, bo przejdę pośród ciebie - rzekł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oczekującym dnia Pańskiego. Cóż wam po dniu Pańskim? On jest ciemnością, a nie światłem.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Jakby uciekał człowiek przed lwem, a trafił na niedźwiedzia; jakby skrył się w domu i oparł się ręką o ścianę, a ukąsił go wąż.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dzień Pański nie jest ciemnością, a nie światłem jasności?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Nienawidzę waszych świąt i brzydzę się nimi. Nie będę miał upodobania w waszych uroczystych zebraniach.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kiedy składacie Mi całopalenia i wasze ofiary, nie znoszę tego, a na ofiary biesiadne z tucznych wołów nie chcę patrzeć.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precz ode Mnie ze zgiełkiem pieśni twoich, i dźwięku twoich harf nie chcę słyszeć.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sprawiedliwość wystąpi jak woda z brzegów i prawość niech się wyleje jak nie wysychający potok!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składaliście Mi żertwy i ofiary pokarmowe na pustyni przez czterdzieści lat, domu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obnosiliście Sikkuta, waszego króla, i Kijjuna, wasze bożki, gwiazdę waszego boga, które sobie uczyniliście?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was uprowadzę na wygnanie poza Damaszek, mówi Pan; Bóg Zastępów - to imię Jego.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beztroskim na Syjonie i dufnym na górze Samarii, książętom pierwszego z narodów, których słucha dom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do Kalne i zobaczcie, potem idźcie stamtąd do Chamat-Rabba i zajdźcie do Gat filistyńskiego. Czyż od tych królestw jesteście silniejsi albo posiadłości wasze większe niż u nich?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[W mniemaniu swoim] oddalacie dzień niedoli, a [rzeczywiście] przybliżacie panowanie gwałtu.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Leżą na łożach z kości słoniowej i wylegują się na dywanach; jedzą oni jagnięta z trzody i cielęta ze środka obory.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Improwizują na strunach harfy i jak Dawid wynajdują instrumenty muzyczne.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Piją czaszami wino i najlepszym olejkiem się namaszczają, a nic się nie martwią upadkiem domu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ich poprowadzę na czele wygnańców, i zniknie krzykliwe grono hulaków.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Poprzysiągł Pan Bóg na swoje życie - wyrocznia Pana, Boga Zastępów: Brzydzę się pychą Jakuba i nienawidzę jego pałaców, wydam więc [wrogom] miasto i to, co się w nim znajduje.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gdyby pozostało dziesięciu mężów w jednym domu - i ci umrą;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krewny, który z domu wyniesie ich zwłoki, zapyta tego, który pozostał w domu: Czy jest jeszcze ktoś z tobą? Odpowie: Nie ma, i doda: Milcz! Nie ma nikogo, aby wzywać imienia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 rozkazał, i obrócony będzie wielki dom w ruinę, a mały dom w rozsypkę.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konie pędzą po skałach albo czy tam się orze wołami, że zamieniacie sprawiedliwość na truciznę, a owoc prawości - na cykutę?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Cieszycie się z Lo-Debar i mówicie: Czyż nie naszą siłą zdobyliśmy sobie Karnaim?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Ja wzbudzę przeciwko wam, domu Izraela, - wyrocznia Pana, Boga Zastępów - naród, który was uciemięży od Wejścia do Chamat aż do potoku A-raby.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ukazał Pan Bóg: oto tworzy szarańczę na początku odrastania potrawu, a był to potraw po sianokosach królewskich;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ona [już miała] zjeść doszczętnie trawę na ziemi, prosiłem: Panie Boże, przebacz, jakże się ostoi Jakub? Przecież jest taki mały.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Zmiłował się Pan nad nim: To się nie stanie - rzekł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ukazał Pan Bóg: Pan Bóg powołał jako narzędzie sądu ogień i strawił on Wielką Otchłań, i strawił część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prosiłem: Panie Boże, przestań, jakże się ostoi Jakub? Przecież jest taki mały.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Zmiłował się Pan nad nim: Również i to się nie stanie rzekł -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ukazał: oto Pan stoi na murze i w ręku Jego pion ołowiany.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 Pan: Co widzisz, Amosie? Odpowiedziałem: Pion ołowiany. I rzekł Pan: Oto opuszczę pion pośrodku ludu mego, Izraela. Już mu więcej nie przepuszczę.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Spustoszone będą wyżyny Izaaka i świątynie Izraela - zniszczone. Wystąpię z mieczem przeciwko domowi Jeroboama.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Amazjasz, kapłan z Betel, do Jeroboama, króla izraelskiego, aby mu powiedzieć: Spiskuje przeciw tobie Amos pośród domu Izraela. Nie może ziemia znieść wszystkich słów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rzekł Amos: Od miecza umrze Jeroboam i Izrael będzie uprowadzony ze 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Amazjasz do Amosa: Widzący, idź sobie, uciekaj do ziemi Judy! I tam jedz chleb, i tam prorokuj!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Betel więcej nie prorokuj, bo jest ono królewską świątynią i królewską budowlą.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Amos Amazjaszowi: Nie jestem ja prorokiem ani nie jestem synem proroków, gdyż jestem pasterzem i tym, który nacina sykomory.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trzody bowiem wziął mnie Pan i rzekł do mnie Pan: Idź, prorokuj do narodu mego, izraelskiego!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słuchaj słowa Pańskiego! Tyś mówił: Nie prorokuj przeciwko Izraelowi ani nie przepowiadaj przeciwko domowi Izaaka!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rzekł Pan: Żona twoja w mieście będzie nierządnicą. Synowie zaś i córki twoje od miecza poginą. Ziemię twoją sznurem podzielą. Ty umrzesz na ziemi nieczystej, a Izrael zostanie ze swej ziemi uprowadzony.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ukazał Pan Bóg: oto kosz dojrzałych owoców.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zapytał: Co ty widzisz, Amosie? Odpowiedziałem: Kosz dojrzałych owoców. Rzekł Pan do mnie: Dojrzał do kary lud mój izraelski. Już mu nie przepuszczę.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pieśni dworskie zamienią się w lamenty wyrocznia - Pana Boga mnóstwo - trupów, na każdym miejscu je rozrzucę. Cisza!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wy, którzy gnębicie ubogiego, a bezrolnego pozostawiacie bez pracy,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mówicie: Kiedyż minie nów księżyca, byśmy mogli sprzedawać zboże, i kiedy szabat, byśmy mogli otworzyć spichlerz? A będziemy zmniejszać efę, powiększać sykl i wagę podstępnie fałszować.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Będziemy kupować biednego za srebro, a ubogiego za parę sandałów, i plewy pszeniczne będziemy sprzedawać.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Poprzysiągł Pan na dumę Jakuba: Nie zapomnę nigdy wszystkich 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 tego powodu ziemia nie zadrży i czyż nie będą lamentować wszyscy jej mieszkańcy? Wzbierze ona cała jak Nil, wzburzy się i opadnie jak Nil egipski.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- wyrocznia Pana Boga - zajdzie słońce w południe i w jasny dzień zaciemnię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Zamienię święta wasze w żałobę, a wszystkie wasze pieśni w lamentacje; nałożę na wszystkie biodra wory, a wszystkie głowy ogolę i uczynię żałobę jak po jedynaku, a dni ostatnie jakby dniem goryczy.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nadejdą dni - wyrocznia Pana Boga - gdy ześlę głód na ziemię, nie głód chleba ani pragnienie wody, lecz głód słuchania słów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błąkać się będą od morza do morza, z północy na wschód będą krążyli, by znaleźć słowo Pańskie, lecz go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ten pomdleją z pragnienia piękne dziewice i młodzieńcy.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przysięgają na Winę Samarii i mówią: Na życie twego boga, Danie! na życie boga, Beer-Szebo! - upadną i już nie powstaną.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Pana stojącego nad ołtarzem, i On rzekł: Uderz w głowicę i niech zadrżą wiązania dachu, i niech spadną na głowy wszystkich! Pozabijam mieczem pozostałych, nie umknie z nich żaden, który ucieka, ani nie ocaleje z nich żaden, co się ratuje.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się włamali do Szeolu, stamtąd ręka moja ich zabierze; gdyby wstąpili do nieba, stamtąd ich ściągnę;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schowali się na szczycie Karmelu, i tam ich znajdę i pochwycę. Gdyby się skryli przed mymi oczami w głębokościach morza, i tam nakażę wężowi, aby ich ukąsił.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poszli w niewolę przed swymi wrogami, i tam nakażę mieczowi, by ich pozabijał. Skieruję oczy moje na nich, ale dla niedoli, a nie dla ich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Bóg Zastępów, dotyka ziemi, a ona drży, tak że lamentują wszyscy jej mieszkańcy; wzbiera ona jak Nil i opada jak Nil egipski.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[Pan] zbudował na niebiosach pałac wysoki, a sklepienie jego oparł o ziemię; zwołuje wody morskie i rozlewa je na powierzchni ziemi, Pan - oto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jesteście dla Mnie jak Kuszyci, wy, synowie Izraela? - wyrocznia Pana. Czyż Izraela nie wyprowadziłem z ziemi egipskiej jak Filistynów z Kaftor, a Aramejczyków z Kir?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oczy moje, Pana Boga, zwrócone są na królestwo grzeszne, i zgładzę je z powierzchni ziemi. Nie zgładzę jednak zupełnie domu Jakuba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oto Ja rozkażę i przesieję pomiędzy wszystkimi narodami dom Izraela, jak się przetakiem przesiewa, a żadne ziarnko nie upada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miecza zginą wszyscy grzesznicy z mego ludu, ci, którzy mówią: Nie zbliży się ani nie dotknie nas niedola.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podniosę szałas Dawidowy, który upada, zamuruję jego szczeliny, ruiny jego podźwignę i jak za dawnych dni go zbuduję,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posiedli resztę Edomu i wszystkie na-rody, nad którymi wzywano mojego imienia - wyrocznia Pana, który to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nadejdą dni - wyrocznia Pana - gdy będzie postępował żniwiarz [zaraz] za oraczem, a depczący winogrona za siejącym ziarno; z gór moszcz spływać będzie kroplami, a wszystkie pagórki będą w niego opływać.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Uwolnię z niewoli lud mój izraelski - odbudują miasta zburzone i będą w nich mieszkać; zasadzą winnice i pić będą wino; założą ogrody i będą jedli z nich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Zasadzę ich na ich ziemi, a nigdy nie będą wyrwani z ziemi, którą im dałem - mówi Pan, twój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2024-04-25T13:49:04Z</dcterms:modified>
</cp:coreProperties>
</file>