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Amosa, który był jednym spośród pasterzy z Tekoa: co widział w sprawie Izraela, za dni Ozjasza, króla Judy, i za dni Jeroboama, syna Joasza, króla Izraela, na dwa lata przed trzęsieniem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on: Pan z Syjonu zagrzmi, z Jeruzalem wyda swój głos, a lamentować będą łąki pasterzy i szczyt Karmelu uschnie.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Damaszku i z powodu czterech nie odwrócę tego [wyroku], gdyż zmłócili saniami żelaznymi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więc ogień na dom Chazaela, by strawił pałace Ben-Hadada.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Rozbiję zawory Damaszku i wytępię mieszkańców doliny Awen i dzierżącego berło w Bet-Eden, a naród Aramu uprowadzony zostanie do Kir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Gazy i z powodu czterech nie odwrócę tego [wyroku], gdyż doszczętnie uprowadzili na wygnanie [ludność], by wydać ją Edomowi.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więc ogień na mury Gazy, i strawi on jej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Wytępię mieszkańców Aszdodu i dzierżącego berło w Aszkelonie. Zwrócę rękę przeciw Ekronowi i zginie reszta Filistynów - rzekł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Tyru i z powodu czterech nie odwrócę tego [wyroku], gdyż wydali oni Edomowi uprowadzonych aż do ostatniego i nie pamiętali o bratnim przymierzu.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więc ogień na mury Tyru, i strawi jego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Edomu i z powodu czterech nie odwrócę tego [wyroku], gdyż prześladował mieczem brata swego, tłumiąc uczucie miłosierdzia, trwał w swym gniewie nieustannie i gniew swój chował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więc ogień na Teman, i strawi pałace 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występków synów Ammona i z powodu czterech nie odwrócę tego[wyroku], gdyż rozpruwał łona ciężarnych kobiet Gileadu, by rozszerzyć swoje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Rozpalę więc ogień na murach Rabba, i strawi jego pałace podczas wrzawy w dzień bitwy, podczas burzy w dzień wichru.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król ich w niewolę, on i książęta jego razem - rzekł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2024-04-19T07:31:54Z</dcterms:modified>
</cp:coreProperties>
</file>