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tego, krowy Baszanu, które mieszkacie na górach Samarii: uciskacie biednych, gnębicie ubogich, mówicie do mężów swoich: Przynieś, a będziemy pili!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Poprzysiągł Pan Bóg na świętość swoją: Oto dni na was nadchodzą, że pochwycą was, a tych, co pozostaną, [złowią] jak ryby na kółka, wędkami,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wyłomy w murze wyjdzie każda przed siebie, i powloką was do Hermonu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do Betel i grzeszcie, do Gilgal i grzeszcie więcej; przynoście co ranka ofiary wasze i co trzeci dzień dziesięciny!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chleb kwaszony spalajcie na ofiarę pochwalną i nawołujcie głośno do ofiar dobrowolnych, bo to lubicie, synowie Izraela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sprowadziłem na was klęskę głodu we wszystkich waszych miastach i brak chleba we wszystkich waszych wioskach, ale do Mnie nie powróciliście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wstrzymałem dla was deszcz na trzy miesiące przed żniwami; spuściłem deszcz na jedno miasto, a w drugim mieście nie padało; jedno pole zostało zroszone, a drugie pole, na które nie padał deszcz, stało się suche.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wlekli się mieszkańcy dwóch, trzech miast do jednego miasta, by napić się wody, lecz nie zaspokoili pragnienia; ale do Mnie nie powróciliście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Karałem was zwarzeniem i śniecią zbóż; liczne ogrody wasze i winnice, figowce i oliwki zjadła szarańcza; ale do Mnie nie powróciliście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Zesłałem na was zarazę jak na Egipt; wybiłem mieczem waszych młodzieńców, a konie wasze uprowadzono; i sprawiłem, że zaduch waszych obozów podrażnił wam nozdrza; ale do Mnie nie powróciliście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Spustoszyłem was, jak podczas Bożego spustoszenia Sodomy i Gomory; staliście się jak głownia wyciągnięta z ognia; ale do Mnie nie powróciliście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uczynię tobie, Izraelu, a ponieważ tak ci uczynię, przygotuj się, by stawić się przed Bogiem twym, 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jest, który tworzy góry i stwarza wichry, objawia człowiekowi swoje zamiary, wywołuje jutrzenkę i ciemność, stąpa po wyżynach ziemi. Pan, Bóg Zastępów, jest imię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2024-04-27T23:16:04Z</dcterms:modified>
</cp:coreProperties>
</file>