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kosz dojrzałych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Co ty widzisz, Amosie? Odpowiedziałem: Kosz dojrzałych owoców. Rzekł Pan do mnie: Dojrzał do kary lud mój izraelski. Już mu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pieśni dworskie zamienią się w lamenty wyrocznia - Pana Boga mnóstwo - trupów, na każdym miejscu je rozrzucę. Cisza!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wy, którzy gnębicie ubogiego, a bezrolnego pozostawiacie bez pracy,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mówicie: Kiedyż minie nów księżyca, byśmy mogli sprzedawać zboże, i kiedy szabat, byśmy mogli otworzyć spichlerz? A będziemy zmniejszać efę, powiększać sykl i wagę podstępnie fałszować.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Będziemy kupować biednego za srebro, a ubogiego za parę sandałów, i plewy pszeniczne będziemy sprzedawać.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Poprzysiągł Pan na dumę Jakuba: Nie zapomnę nigdy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tego powodu ziemia nie zadrży i czyż nie będą lamentować wszyscy jej mieszkańcy? Wzbierze ona cała jak Nil, wzburzy się i opadnie jak Nil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- wyrocznia Pana Boga - zajdzie słońce w południe i w jasny dzień zaciemnię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święta wasze w żałobę, a wszystkie wasze pieśni w lamentacje; nałożę na wszystkie biodra wory, a wszystkie głowy ogolę i uczynię żałobę jak po jedynaku, a dni ostatnie jakby dniem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- wyrocznia Pana Boga - gdy ześlę głód na ziemię, nie głód chleba ani pragnienie wody, lecz głód słuchania słów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błąkać się będą od morza do morza, z północy na wschód będą krążyli, by znaleźć słowo Pańskie, lecz go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ten pomdleją z pragnienia piękne dziewice i 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przysięgają na Winę Samarii i mówią: Na życie twego boga, Danie! na życie boga, Beer-Szebo! - upadną i już nie powstaną.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2024-04-27T23:52:37Z</dcterms:modified>
</cp:coreProperties>
</file>