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Wprowadzenie Tak mówi Pan Bóg do Edomus. Wieść niezawodną usłyszeliśmy od Pana, a zwiastuna wysłano do narodów: Powstańcie! Stańcie przeciw niemu do bitwy!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pomniejszyłem cię wśród narodów, bardzo jesteś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pycha twego serca zwiodła ciebie, który mieszkasz w rozpadlinach skalnych, który na wysokościach założyłeś swoją siedzibę, który mówisz w swym sercu: Któż mnie strąci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wzniósł się jak orzeł i choćbyś nawet między gwiazdami założył swoje gniazdo, stamtąd Ja strącę ciebie - wyrocznia Pana.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wtargną do ciebie złodzieje albo rabusie nocni, jakże zachowasz spokój! Czy nie okradną cię doszczętnie? Jeśli przyjdą do ciebie zbieracze winogron, to czy zostawią cokolwiek?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przeszukali Ezawa, splądrowali jego schowki!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Przepędzili cię aż do granicy. Wszyscy twoi sprzymierzeńcy cię zwiedli. Oszukali cię twoi przyjaciele. Twoi stołownicy zastawili na ciebie sieć. Brak w tym rozsądku.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stanie się w owym dniu - wyrocznia Pana - że wytracę mądrych z Edomu i rozsądek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zadrżą, Temanie, twoi mocarze, bo w czasie rzezi zginą wszyscy z góry Ezawa. Z powodu zbrodni,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gwałtu wobec brata twego, Jakuba, okryje cię hańba, zostaniesz zniszczony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stanąłeś przeciwko niemu, w dniu, w którym obcy brali w niewolę jego wojsko, a cudzoziemcy wkroczyli w jego bramy i rzucali los o Jeruzalem, również ty byłeś jakby jednym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się cieszyć widokiem brata twego w dniu jego nieszczęścia! Przestań się śmiać z synów Judy w dniu ich zagłady! Przestań wygłaszać mowy w dniu ucisku!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wchodzić w bramy ludu mego w dniu jego klęski! Przestań się cieszyć, zwłaszcza ty, widokiem jego nieszczęścia w dniu jego klęski! I nie wyciągaj ręki po jego bogactwa w dniu jego klęski!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stawać na rozdrożu, by zabijać jego uciekinierów! I nie wydawaj jego ocalonych w dniu ucisku!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nadchodzi dzień Pański na wszystkie narody. Tak jak ty uczyniłeś, uczynią tobie: Czyny twoje spadną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wy piliście na mojej świętej górze, tak wszystkie narody pić będą nieustannie; będą pić na umór i staną się, jakby ich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schronienie będzie na górze Syjon i będzie ona święta, a dom Jakuba posiądzie swoje dziedzictwo.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Jakuba będzie ogniem, dom Józefa - płomieniem, a dom Ezawa - słomą; zapalą i pochłoną go i nic nie pozostanie z domu Ezawa, tak bowiem postanowił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posiądą Negeb, to jest górę Ezawa, oraz Szefelę, to jest kraj Filistynów. I posiądą ziemię Efraima, to jest ziemię Samarii, a Beniamin [posiądzie]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Wygnańcy zaś z Chalach, synowie Izraela, odziedziczą ziemię Kanaan aż do Sarepty, a wygnańcy z Jerozolimy, którzy przebywają w Sefarad, posiądą miasta Negebu.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zwycięzcy na górę Syjon, aby sądzić górę Ezawa. I do Pana będzie należeć królowanie!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2024-04-17T15:05:30Z</dcterms:modified>
</cp:coreProperties>
</file>