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Jonasza, syna Amittaja,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 - wielkiego miasta - i upomnij ją, albowiem nieprawość jej dotarła przed moje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Jonasz wstał, aby uciec do Tarszisz przed Panem. Zszedł do Jafy, znalazł okręt płynący do Tarszisz, uiścił należną opłatę i wsiadł na niego, by udać się nim do Tarszisz, daleko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zesłał na morze gwałtowny wiatr, i nastała wielka burza na morzu, tak że okrętowi groziło rozbicie.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Przerazili się więc żeglarze i każdy wołał do swego bóstwa; wyrzucili do morza ładunek, który był na okręcie, by uczynić go lżejszym. Jonasz zaś zszedł w głąb wnętrza okrętu, położył się i twardo zasnął.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 więc do niego dowódca żeglarzy i rzekł mu: Dlaczego ty śpisz? Wstań, wołaj do twego Boga, może przypomni sobie Bóg o nas i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też [żeglarze] jeden do drugiego: Chodźcie, rzućmy losy, a dowiemy się, z czyjego to powodu nieszczęście [spadło] na nas. I rzucili losy, a los padł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do niego: Powiedz nam, z jakiego powodu ta klęska przyszła na nas? Jaki jest twój zawód? Skąd pochodzisz? Jaki jest twój kraj? Z jakiego jesteś narodu?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odpowiedział: Jestem Hebrajczykiem i czczę Pana, Boga nieba, który stworzył morze i 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wielki strach zdjął mężów i rzekli do niego: Coś ty uczynił? - albowiem wiedzieli mężowie, że on ucieka przed Panem, bo im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Co powinniśmy ci uczynić, aby morze przestało się burzyć dokoła nas? Fale bowiem w dalszym ciągu się podnosiły.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Weźcie mnie i rzućcie w morze, a przestaną się burzyć wody przeciw wam, ponieważ wiem, że z mojego powodu tak wielka burza przeciw wam powstała.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ci, wiosłując, usiłowali zawrócić ku lądowi, ale nie mogli, bo morze coraz silniej się burzyło przeciw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więc do Pana i mówili: O Panie, prosimy, nie dozwól nam zginąć z powodu życia tego człowieka i nie obciążaj nas odpowiedzialnością za krew niewinną, albowiem Ty jesteś Panem i jak Ci się podoba, tak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Jonasza, i wrzucili go w morze, a ono przestało się srożyć.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Ogarnęła wtedy tych ludzi bojaźń przed Panem. Złożyli Panu ofiarę i uczynili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zesłał wielką rybę, aby połknęła Jonasza. I był Jonasz we wnętrznościach ryby trzy dni i trzy noce.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wnętrzności ryby modlił się Jonasz do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W utrapieniu moim wołałem do Pana, a On mi odpowiedział. Z głębokości Szeolu wzywałem pomocy, a Ty usłyszałeś mój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Rzuciłeś mnie na głębię, we wnętrze morza, i nurt mnie ogarnął. Wszystkie Twe morskie bałwany i fale Twoje przeszły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do Ciebie: Wygnany daleko od oczu Twoich, a mimo to nadal spoglądam na Twój święty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ogarnęły mnie zewsząd, aż po gardło, ocean mnie otoczył, sitowie oplotło mi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posad gór zstąpiłem, zawory ziemi [już] za mną na zawsze. Ale Ty wyprowadziłeś moje życie z przepaści, Panie, mój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gasło we mnie życie, wspomniałem Pana, a modlitwa moja dotarła do Ciebie, do Twego świętego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Czciciele marnych bożków opuszczają Łaskawego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Tobie złożę ofiarę z głośnym dziękczynieniem. Spełnię to, co ślubowałem. Zbawienie jest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nakazał rybie i wyrzuciła Jonasza na ląd.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przemówił do Jonasza po raz drugi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wielkiego miasta, i głoś jej upomnienie, które Ja ci zlecam.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 wstał i poszedł do Niniwy, jak powiedział Pan. Niniwa była miastem bardzo rozległym - na trzy dni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Począł więc Jonasz iść przez miasto jeden dzień drogi i wołał, i głosił: Jeszcze czterdzieści dni, a Niniwa zostanie zburzona.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uwierzyli mieszkańcy Niniwy Bogu, ogłosili post i przyoblekli się w wory od najstarszego do najmłodszego.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Doszła ta sprawa do króla Niniwy. Powstał więc z tronu, zdjął z siebie płaszcz, przyoblókł się w wór i usiadł na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rozkazu króla i jego dostojników zarządzono i ogłoszono w Niniwie, co następuje: Ludzie i zwierzęta, bydło i trzoda niech nic nie jedzą, niech się nie pasą i wody nie 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i zwierzęta niech przyobleką się w wory. Niech żarliwie wołają do Boga! Niechaj każdy odwróci się od swojego złego postępowania i od nieprawości, którą [popełnia] swoimi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może się zwróci i ulituje Bóg, odstąpi od zapalczywości swego gniewu, i nie zginiemy?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Bóg ich czyny, że odwrócili się od złego postępowania. I ulitował się Bóg nad niedolą, którą postanowił na nich sprowadzić, i nie zesłał jej.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podobało się to Jonaszowi i oburzył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 się więc do Pana i mówił: Proszę, Panie, czy nie to właśnie miałem na myśli, będąc jeszcze w moim kraju? Dlatego postanowiłem uciec do Tarszisz, bo wiem, że Ty jesteś Bogiem łagodnym i miłosiernym, nieskorym do gniewu i bogatym w łaskę, litującym się nad niedolą.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Panie, zabierz mi, proszę, moje życie, albowiem lepsza dla mnie śmierć niż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odrzekł: Czy uważasz, że słusznie jesteś oburzony?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 wyszedł z miasta, zatrzymał się po jego wschodniej stronie, tam zrobił sobie szałas i usiadł w cieniu, aby widzieć, co się będzie działo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Bóg sprawił, że krzew rycynusowy wyrósł nad Jonaszem, by cień był nad jego głową i żeby mu ująć jego goryczy. Jonasz bardzo się ucieszył [tym] krzewem.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nastaniem brzasku dnia następnego Bóg zesłał robaczka, aby uszkodził krzew, tak iż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potem, gdy wzeszło słońce, zesłał Bóg gorący wschodni wiatr. Słońce tak prażyło Jonasza w głowę, że zasłabł. Życzył więc sobie śmierci i mówił: Lepiej dla mnie umrzeć, aniżeli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Bóg do Jonasza: Czy słusznie się oburzasz z powodu tego krzewu? On odpowiedział: Słusznie jestem śmiertelnie zagniewany.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Pan: Tobie żal krzewu, którego nie uprawiałeś i nie wyhodowałeś, który w nocy wyrósł i w nocy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Ja nie powinienem okazać litości Niniwie, wielkiemu miastu, gdzie znajduje się więcej niż sto dwadzieścia tysięcy ludzi, którzy nie odróżniają swej prawej ręki od lewej, a nadto mnóstwo zwierząt?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2024-04-26T21:02:18Z</dcterms:modified>
</cp:coreProperties>
</file>