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Jonasza po raz drugi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wielkiego miasta, i głoś jej upomnienie, które Ja ci zlecam.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wstał i poszedł do Niniwy, jak powiedział Pan. Niniwa była miastem bardzo rozległym - na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więc Jonasz iść przez miasto jeden dzień drogi i wołał, i głosił: Jeszcze czterdzieści dni, a Niniwa zostanie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mieszkańcy Niniwy Bogu, ogłosili post i przyoblekli się w wory od najstarszego do najmłodszego.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Doszła ta sprawa do króla Niniwy. Powstał więc z tronu, zdjął z siebie płaszcz, przyoblókł się w wór i usiadł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rozkazu króla i jego dostojników zarządzono i ogłoszono w Niniwie, co następuje: Ludzie i zwierzęta, bydło i trzoda niech nic nie jedzą, niech się nie pasą i wody nie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i zwierzęta niech przyobleką się w wory. Niech żarliwie wołają do Boga! Niechaj każdy odwróci się od swojego złego postępowania i od nieprawości, którą [popełnia]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może się zwróci i ulituje Bóg, odstąpi od zapalczywości swego gniewu, i nie zginiemy?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Bóg ich czyny, że odwrócili się od złego postępowania. I ulitował się Bóg nad niedolą, którą postanowił na nich sprowadzić, i nie zesłał 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2024-05-05T16:22:33Z</dcterms:modified>
</cp:coreProperties>
</file>