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pierwszego drugiego miesiąca, w drugim roku po wyjściu z Egiptu, tymi słowami przemówił Pan do Mojżesza na pustyni Synaj w Namiocie Spotkania: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Dokonajcie obliczenia całego zgromadzenia Izraelitów według szczepów i rodów, licząc według głów imiona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i Aaron dokonajcie spisu wszystkich Izraelitów zdolnych do walki, od lat dwudziestu wzwyż, według 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winien wam towarzyszyć mąż, głowa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mężów, którzy winni wam towarzyszyć: z [pokolenia] Rubena – Elisur,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Symeona –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Judy –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Issachara –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Zabulona –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Józefa: z [pokolenia] Efraima – Eliszama, syn Ammihuda; z [pokolenia] Manassesa – Gamliel, syn Pedahsura;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Beniamina –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Dana – Achijezer,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Asera –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Gada – Eliasaf,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[pokolenia] Neftalego –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zostali wezwani z całej społeczności, a byli oni wodzami pokoleń swoich przodków, naczelnikami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rozkazali przyjść owym mężom, którzy imiennie zostali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więc całe zgromadzenie pierwszego dnia drugiego miesiąca, a każdy podawał swoje pochodzenie według szczepów i rodów. Poczynając od lat dwudziestu wzwyż, liczono ich imiona jednego za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Pana dokonał Mojżesz spisu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Rubena, pierworodnego Izraela, ich potomków według szczepów i rodów, licząc imiona i głowy – wszystkich mężczyzn od dwudziestu lat wzwyż,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Rubena było czterdzieści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Symeona, ich potomków według szczepów i rodów, licząc imiona i głowy – wszystkich mężczyzn od lat dwudziestu wzwyż,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Symeona było pięćdziesiąt dziewięć tysięcy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Gada, ich potomków według szczepów i rodów, licząc imiona mężczyzn od lat dwudziestu wzwyż,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Gada było czterdzieści pięć tysięcy sześciuset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Judy, ich potomków według szczepów i rodów, licząc imiona od lat dwudziestu wzwyż,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Judy było siedemdziesiąt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Issachara,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Issachara było pięćdziesiąt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Zabulona,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Zabulona było pięćdziesiąt siedem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Józefa – synów Efraima,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Efraima było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Manassesa,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Manassesa było trzydzieści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Beniamina,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Beniamina było trzydzieści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Dana,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Dana było sześćdziesiąt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Asera,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Asera było czterdzieści jeden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Neftalego, ich potomków według szczepów i rodów, licząc imiona od lat dwudziestu wzwyż, wszystkich zdolnych do walki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spisanych z pokolenia Neftalego było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ci, których spisu dokonał Mojżesz i Aaron wraz z wodzami izraelskimi, których było dwunastu mężów po jednym z każdego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Izraelitów zdolnych do walki, spisanych według swych rodów, od lat dwudziestu wzwyż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wynosi w całości sześćset trzy tysiące pięćset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 podlegali spisowi według swych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rzekł do Mojżesza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spisywał pokolenia Lewiego według liczby głów i nie policzysz ich razem z resztą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Powierzysz natomiast lewitom troskę o Przybytek Świadectwa, o wszystkie jego sprzęty i cokolwiek do niego należy: oni będą nosić zarówno przybytek, jak i wszystkie jego sprzęty, będą mu służyć i dokoła niego rozbiją swoje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przybytek będzie zmieniał swe miejsce, rozbiorą go lewici, a gdy się zatrzyma, znowu go zbudują; jeśli się zbliży do przybytku ktoś niepowołany, będzie ukarany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zaś rozbiją namioty według swoich zastępów: każdy na swoim [miejscu w] obozie i każdy pod swoją chorągwią.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natomiast rozłożą się obozem wokół Przybytku Świadectwa; wtedy kara nie spadnie na zgromadzenie Izraelitów. Lewici będą strzegli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spełnili i wykonali wszystko, co Pan nakazał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2024-04-27T03:56:21Z</dcterms:modified>
</cp:coreProperties>
</file>