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Liczb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mówił Pan dalej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Sporządź sobie dwie trąby srebrne. Masz je wykuć. Będą one służyły do zwoływania całej społeczności i dawania znaku do zwijania 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na nich zatrąbi, ma się zebrać przy tobie cała społeczność u wejścia do Namiotu Spotkania.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tylko w jedną zatrąbisz, zbiorą się wokół ciebie jedynie książęta, wodzowie oddziałów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zatrąbicie przeciągle, zwiną obóz ci, którzy go rozbili od strony wschodniej.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drugi raz przeciągle zatrąbicie, zwiną obóz ci, którzy są od strony południowej. Znakiem do zwinięcia obozu będzie przeciągły głos trąby.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dla zwołania zgromadzenia nie będziecie trąbić przeciągle.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Trąbić mają kapłani, synowie Aarona; będzie to dla was i dla waszych potomków prawem wiekuistym.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 waszym kraju będziecie wyruszać na wojnę przeciw nieprzyjacielowi, który was napadnie, będziecie przeciągle dąć w trąby. Wspomni wtedy na was Pan, wasz Bóg, i będziecie uwolnieni od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w wasze dni radosne, w dni święte, na nowiu księżyca, przy waszych ofiarach całopalnych i biesiadnych będziecie dąć w trąby; one będą przypomnieniem o was przed Panem. Ja jestem Pan, Bóg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Drugiego roku, dwudziestego dnia drugiego miesiąca, podniósł się obłok znad Przybytku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rozpoczęli swoją podróż z pustyni Synaj, przestrzegając postojów. Obłok zatrzymał się dopiero na pustyni Paran.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wyruszyli po raz pierwszy według rozkazu Pana, danego przez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Pierwsza ruszyła chorągiew obozu synów Judy według swoich zastępów, a zastępom jego przewodził Nachszon, syn Amminadaba.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Zastępy pokolenia synów Issachara prowadził Netaneel, syn Suara.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Zastępy pokolenia synów Zabulona prowadził Eliab, syn Chelona.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zwinięto przybytek, ruszyli, niosąc przybytek, Gerszonici i Meraryci.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ruszyła chorągiew obozu synów Rubena według swoich zastępów, a zastępom jego przewodził Elisur, syn Szedeura.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Zastępy pokolenia synów Symeona prowadził Szelumiel, syn Suriszaddaja.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Zastępy pokolenia synów Gada prowadził Eliasaf, syn Deuela.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ruszyli Kehatyci, którzy mieli nieść sprzęty najświętsze. Ustawiono zaś przybytek, zanim oni przybyli.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ruszyła chorągiew obozu synów Efraima według swoich zastępów, a zastępom jego przewodził Eliszama, syn Ammihuda.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Zastępy pokolenia synów Manassesa prowadził Gamliel, syn Pedahsura.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Zastępy pokolenia synów Beniamina prowadził Abidan, syn Gideoniego.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ruszyła chorągiew synów Dana według swoich zastępów, tworząc tylną straż całego obozu. Zastępom ich przewodził Achiezer, syn Ammiszaddaja.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Zastępy pokolenia synów Asera prowadził Pagiel, syn Okrana.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Wreszcie zastępy pokolenia synów Neftalego prowadził Achira, syn Enana.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był porządek marszu Izraelitów podzielonych na oddziały. W ten sposób ruszali.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Mojżesz do Chobaba, syna Reuela, Madianity, swojego teścia: Idziemy do kraju, o którym Pan powiedział: Daję go wam. Pójdź z nami, a będziemy ci świadczyć dobro, bowiem Pan przyrzekł dobra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mu powiedział: Nie mogę iść z tobą, lecz wrócę raczej do mego kraju i do mojej rodziny.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 nas – rzekł Mojżesz – ty bowiem znasz miejsca na pustyni, gdzie możemy rozbić obóz, ty będziesz naszym przewodnikiem.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wyruszysz z nami, dopuścimy cię do udziału we wszystkich dobrach, jakich nam udzieli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ruszyli od Góry Bożej i ciągnęli przez trzy dni. Arka Przymierza Pańskiego szła przed nimi podczas trzech dni podróży, szukając dla nich miejsca postoju.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dnia obłok Pana był nad nimi, gdy wychodzili z obozu.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arka wyruszała, mówił Mojżesz: Podnieś się, o Panie, i niech się rozproszą nieprzyjaciele Twoi; a ci, którzy Cię nienawidzą, niechaj uciekną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zatrzymywała, mówił: Wróć, o Panie, do mnóstwa izraelskich zastępów.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Liczb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2024-05-18T17:23:34Z</dcterms:modified>
</cp:coreProperties>
</file>