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rzekł do Aarona: Ty, synowie twoi i ród twego ojca będziecie odpowiadać za winy popełnione w przybytku. Ty i synowie twoi będziecie odpowiadać za winy waszego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również bracia twoi – pokolenie Lewiego, szczep twego ojca – przyjdą i przyłączą się do ciebie, a pomagają tobie i synom twoim [w służbie] przed Namiotem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Zatroszczą się o to, co potrzebne jest dla ciebie i dla przybytku. Jednak do sprzętów świętych i do ołtarza nie mogą się zbliżyć; w przeciwnym razie zginą tak oni, jak i 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 być przy tobie i winni się troszczyć o wszystko, co dotyczy Namiotu Spotkania, o całą służbę w przybytku. Ale żaden niepowołany niech się do was nie zbliża.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podejmiecie staranie o przybytek i troskę o ołtarz, aby znów nie powstał gniew przeciw Izraelitom.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wziąłem waszych braci, lewitów, spośród synów Izraela jako dar za was, jako oddanych Panu, aby pełnili służbę w Namiocie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wraz ze swoimi synami masz pilnie przestrzegać służby kapłańskiej w tym wszystkim, co dotyczy ołtarza i miejsca za zasłoną. Obdarzyłem was służbą kapłańską, a jeśli się kto niepowołany zbliży –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 Pan do Aarona: Ja oddaję ci dary odłożone dla Mnie. Ze wszystkich świętych darów Izraela daję tobie i synom twoim jako należność wiekuistą na mocy namaszczenia.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z darów najświętszych, o ile nie zostaną spalone, przypadną tobie: dary ofiarne przy wszystkich ofiarach pokarmowych, ofiarach przebłagania i zadośćuczynienia, które Mi przynoszą. Jako rzeczy najświętsze będą należeć do ciebie i synów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Miejscu Najświętszym będziesz je spożywać; tylko mężczyźni mogą to jeść; będziesz to uważał za święte.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Tobie przypadną dary ofiarne wszystkich składanych gestem kołysania ofiar Izraelitów. Daję je tobie, synom twoim i córkom jako należność wiekuistą; ktokolwiek z twojej rodziny jest czysty, może je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ci wszystko, co najlepsze z oliwy, wszystko, co najlepsze z młodego wina i zboża, które Izraelici przynoszą Panu jako pierwsze plony.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Pierwociny, które przynoszą Panu ze wszystkiego w ich kraju, mają do ciebie należeć. Każdy spośród twojej rodziny, kto tylko jest czysty, może z nich spożywać.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obłożone będzie klątwą w Izraelu, ma do ciebie należeć.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pierwociny łona matki, które oddają Panu ze wszystkiego ciała, począwszy od ludzi aż do bydła, będą twoje; ludzi pierworodnych każesz wykupić, jak również wszystko pierworodne zwierząt nieczystych.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Wykupu dokona się w miesiąc po urodzeniu za cenę pięciu syklów srebra według wagi przybytku; sykl po dwadzieścia ger.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każesz jednak wykupywać pierworodnego krowy, owcy i kozy: te są święte. Krew ich wylejesz na ołtarz, a tłuszcz ich spalisz w ogniu jako woń miłą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mięso ich będzie do ciebie należeć, to jest mostek z piersi, ofiarowany gestem kołysania, i prawa łopatka będą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odłożone jest z darów świętych, jakie Izraelici przynoszą Panu, daję na zawsze tobie, synom twoim i córkom. To jest należność wiekuista, przymierze soli wobec Pana dla ciebie i potomstwa twego wraz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Pan do Aarona: Nie będziesz miał dziedzictwa w ich kraju; nie otrzymasz również pośród nich żadnego przydziału ziemi; Ja jestem działem twoim i dziedzictwem twoim pośród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oddaję lewitom jako dziedzictwo wszystkie dziesięciny składane przez Izraelitów w zamian za służbę, jaką pełnią w Namiocie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nie będą się mogli zbliżać do Namiotu Spotkania, by nie byli winni grzechu zasługującego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tylko lewici mogą pełnić służbę w Namiocie Spotkania i poniosą ciężar odpowiedzialności. To jest prawo wieczyste dla waszych potomków: lewici nie będą posiadali żadnego dziedzictwa pośród Izraelitów,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dałem im jako dziedzictwo dziesięciny, które Izraelici przynoszą Panu w ofierze. Dlatego też o nich powiedziałem, że nie otrzymują dziedzictwa pośród Izraelitów.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Pan mówił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przemów do lewitów i powiedz im: Gdy przyjmujecie dziesięciny od Izraelitów, które wam oddałem jako dziedzictwo, to dziesiątą część macie odłożyć na ofiarę dla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wam to policzone jako ofiara, jak [innym] zboże z klepiska lub to, co napełnia tłocznię.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Winniście również i wy składać Panu ofiarę z waszych dziesięcin, które odbieracie od Izraelitów. Oddacie to, coście winni ofiarować Panu, kapłanowi Aaronowi.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wszystkich darów, jakie wam przypadną, winniście złożyć dar dla Pana: ze wszystkich najlepszych rzeczy – odpowiednią świętą część.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 im również: Gdy odłożycie to, co najlepsze, będzie ono lewitom policzone podobnie jak ofiara z klepiska i tłoczni.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Możecie to jeść na każdym miejscu wraz ze wszystkimi, którzy należą do waszych rodzin. Jest to bowiem zapłata za waszą służbę przy Namiocie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odłożycie z tego to, co jest najlepsze, nie będziecie ponosić żadnej winy, nie zbezcześcicie świętych darów Izraelitów, i [dzięki temu] nie pomrzecie.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2024-05-20T12:10:03Z</dcterms:modified>
</cp:coreProperties>
</file>