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spostrzegł, że dobre jest w oczach Pana błogosławienie Izraela, nie odszedł wcale, jak przedtem, aby szukać wróżb, lecz twarz obrócił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podniósł oczy i zobaczył Izraela rozłożonego obozem według swoich pokoleń, ogarnął go Duch Boży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głosić swoje pouczenie, mówiąc: Wyrocznia Balaama, syna Beora; wyrocznia męża, który wzrok ma przenikliwy;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tego, który słyszy słowa Boże, który ogląda widzenie Wszechmocnego, który pada, a oczy mu się otwierają.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Jakubie, jakże piękne są twoje namioty, mieszkania twoje, Izraelu: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szerokie doliny potoków, niby ogrody nad brzegami strumieni lub niby aloes, który Pan sadził, i niby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Płynie woda z jego wiader, a zasiew jego ma wilgoć obfitą; król jego wiele mocniejszy niż Agag, królestwo jego w górę wyniesione.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 Egiptu go wywiódł, jest dla niego jakby rogami bawołu. On wyniszczy narody, co go uciskają, zmiażdży ich kości, zdruzgoce swoimi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jak lew się przyczaił lub niby lwica. Kto się odważy go zbudzić? Błogosławieni niech będą, którzy błogosławią ciebie, a przeklęci, którzy ciebie przeklinają.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Balak na Balaama, a klasnąwszy w dłonie, rzekł do Balaama: Wezwałem cię tu, byś przeklinał nieprzyjaciół moich, a ty ich nawet trzykrotnie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teraz czym prędzej do domu; obiecałem ci wprawdzie sowitą nagrodę, lecz oto Pan pozbawił jej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Czyż nie powiedziałem wyraźnie posłańcom, których do mnie wysłałeś: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Balak dawał tyle srebra i złota, ile pałac jego pomieści, to przecież nie mogę przekroczyć rozkazu Pana i czynić samowolnie czy to źle, czy też dobrze. Co Pan mówi, to tylko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więc, wrócę teraz do mojego ludu, lecz chodź, chcę ci oznajmić, co lud ten przy końcu dni uczyni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swoje pouczenie, mówiąc: Wyrocznia Balaama, syna Beora; wyrocznia męża, który wzrok ma przenikliwy;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tego, który słyszy słowa Boże, a w wiedzy Najwyższego ma udział, który ogląda widzenie Wszechmocnego, który pada, a oczy mu się otwierają.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go, lecz jeszcze nie teraz, dostrzegam go, ale nie z bliska: Wschodzi Gwiazda z Jakuba, a z Izraela podnosi się berło. Ono to zmiażdży skronie Moabu, a także czaszki wszystkich synów Seta.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Edom podbitą krainą, Seir też będzie podbitą krainą. A Izrael urośnie w 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Zapanuje Jakub nad nieprzyjacielem i zbiegów z Seiru wyniszczy.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Dostrzegł następnie Amalekitów i wygłosił swą przepowiednię, mówiąc: Amalek jest pierwszy pośród narodów, lecz w końcu zginie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Kenitów i wygłosił swoje proroctwo, mówiąc: Mocne jest twoje mieszkanie i na skale zbudowane twe gniazdo;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jest przeznaczone na zgubę, wtedy gdy Aszszur cię weźmie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dalej swoje pouczenie, mówiąc: Biada! Któż się ostoi, kiedy Bóg to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Przybędą bowiem okręty Kittim, pognębią Aszszur, pognębią też Eber, ale i oni przepadną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podniósł się Balaam i odszedł do swojej ojczyzny, również i Balak odszedł swoją drogą.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2024-04-27T17:55:05Z</dcterms:modified>
</cp:coreProperties>
</file>