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mówił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 Izraelitom następujące rozporządzenie: Czuwajcie nad tym, by składać Mi w określonym czasie dary ofiarne, moje pokarmy jako ofiary spalane, na miłą woń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 im: Ofiary spalane, które winniście składać Panu, są następujące: dwa roczne jagnięta bez skazy codziennie na nieustanną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jagnię ma być złożone na całopalenie rano, a drugie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jako ofiara pokarmowa dziesiąta część efy najczystszej mąki zaprawionej oliwą według miary jednej czwartej hinu oliwy wyciśniętej z 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ustawiczne całopalenie, które już na górze Synaj składano Panu jako miłą woń ofiary spalanej.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jako ofiara płynna wino, w ilości jednej czwartej hinu na każde jagnię. Sycera ma być wylana dla Pana w obrębie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jagnię winieneś ofiarować o zmierzchu. Złóż w ofierze z tymi samymi ofiarami pokarmowymi, podobnie jak rano, należącą do nich ofiarę płynną jako miłą woń ofiary spalanej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szabatu winniście złożyć w ofierze dwa roczne jagnięta bez skazy z dwiema dziesiątymi efy najczystszej mąki zaprawionej oliwą, jako ofiarę pokarmową, i należącą do tego ofiarę płynną.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ofiara całopalna sobotnia na każdy szabat, oprócz całopalenia ustawicznego i ofiary 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pierwszego dnia waszego miesiąca macie złożyć Panu na całopalenie: dwa młode cielce, barana i siedem jednorocznych jagniąt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 cielca dodacie trzy dziesiąte [efy] najczystszej mąki zaprawionej oliwą jako ofiarę pokarmową, a do barana – dwie dziesiąte efy najczystszej mąki zaprawionej oliwą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do każdego jagnięcia jako ofiarę pokarmową jedną dziesiątą [efy] najczystszej mąki zaprawionej oliwą; wszystko jako ofiarę całopalną, jako woń miłą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Przynależną ofiarą płynną będzie pół hinu wina na cielca, jedna trzecia – na barana i jedna czwarta hinu na jedno jagnię. To jest ofiara podczas nowiu księżyca, którą co miesiąc przez wszystkie miesiące roku macie składać.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Wreszcie, poza stałą ofiarą całopalną i przynależną do niej ofiarą płynną, winien być złożony Panu w ofierze kozioł jako ofiara przebłagalna.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dniu pierwszego miesiąca jest Pascha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Piętnastego zaś dnia tegoż miesiąca jest święto, i odtąd przez siedem dni można jeść tylko przaśny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pierwszym będzie zwołanie święte, i nie wolno wykonywać żadnej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ofiarę spalaną, jako całopalenie dla Pana, winniście wtedy złożyć dwa młode cielce, barana i siedem jednorocznych jagniąt, a wszystkie one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Przynależna do tego ofiara pokarmowa ma się składać z najczystszej mąki zaprawionej oliwą: trzy dziesiąte [efy] na cielca, dwie dziesiąte na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dziesiąta na każde z siedmiu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jeden kozioł na ofiarę przebłagalną, by dokonać za was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ma być złożone oprócz porannego całopalenia, które jest ustawicznym całopaleniem.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ofiary macie składać codziennie przez siedem dni jako pokarm, jako ofiary spalane, jako woń miłą Panu: winny być one składane oprócz codziennej ofiary całopalenia i przynależnej do niej ofiary 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siódmy będzie znowu dniem świętego zwołania, i wtedy żadnej pracy wykonywać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dniu pierwocin, gdy składacie Panu ofiarę z nowego zboża w Święto Tygodni, ma być dla was zwołanie święte; wtedy nie będziecie wykonywać żadnej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Złóżcie wtedy na ofiarę całopalną, jako woń miłą Panu, dwa młode cielce, barana i siedem jednorocznych jagniąt,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przynależną ofiarę pokarmową: najczystszą mąkę zaprawioną oliwą – mianowicie trzy dziesiąte [efy] na każdego cielca,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dziesiąte na barana i po jednej dziesiątej na każde z siedmiu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kozła jako ofiarę przebłagalną, by dokonać za was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macie złożyć w ofierze oprócz codziennego całopalenia i przynależnej do niego ofiary pokarmowej i ofiar płynnych.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2024-04-28T13:28:25Z</dcterms:modified>
</cp:coreProperties>
</file>