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 skierowane do Micheasza z Moreszet za czasów Jotama, Achaza i Ezechiasza, królów judzkich - to, co widział w odniesieniu do Samarii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wszystkie narody, wsłuchuj się, ziemio, i to, co cię napełnia! Niech Pan Bóg przeciw wam będzie świadkiem, Pan z pałacu swego świętego!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Pan wychodzi ze swego przybytku, zstąpi i zdepcze wyniosłości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Stopnieją pod Nim góry, rozdzielą się doliny jak wosk przy ogniu, jak wody rozlane po stoku.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z powodu występku Jakuba i grzechów domu Judy. Jaki występek Jakuba? Czy nie Samaria? Czym są wyżyny domu Judy? Czy nie Jeruzalem?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uczynię Samarię polem ruin, miejscem pod uprawę winnicy; kamienie jej stoczę w dolinę i obnażę jej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jej bożki będą potłuczone i cały jej dorobek w ogniu spalony. Wszystkie jej posągi rozbiję, bo z zapłaty nierządnicy są nagromadzone i w zapłatę nierządnicy się obrócą.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zawodzić będę i lamentować, chodzić boso i nago; jak szakale będę zawodził i lamentował jak strusie.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rana jej jest nieuleczalna; ach, dochodzi aż do Judy, dosięga bramy mego ludu, aż do Jeruzalem!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Gat [tego] nie ogłaszajcie, wcale nie płaczcie, w Bet-Leafra tarzajcie się w prochu!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Uchodź, mieszkanko Szafiru, w haniebnej nagości; mieszkanka Saananu niech nie wychodzi; żałoba w Bet-Haesel pozbawia was oparcia.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dobre zachorowała mieszkanka Marotu! Albowiem spadło nieszczęście od Pana na bramy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Zaprzęgaj rumaki do wozu, mieszkanko Lakisz, która byłaś początkiem grzechu dla Córy Syjonu, bo w tobie znaleziono występki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dasz wiano dla Moreszet-Gat, domy Akzibu będą złudną nadzieją dla królów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Zdobywcę sprowadzę także na ciebie, mieszkanko Mareszy; aż do Adullam udaje się chwała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Wyrywaj włosy - i zgól je - [z żałoby] nad dziećmi, twoją radością; zrób sobie łysinę szeroką jak u sępa, bo pójdą one od ciebie w niewolę.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tym, którzy planują nieprawość i obmyślają zło na swych łożach! Gdy świta poranek, wykonują je, bo jest ono w 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pożądają pól, zagarniają je, gdy domów - to je zabierają; biorą w niewolę gospodarza wraz z jego domem, człowieka z jego dziedzictwem.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Pan: Oto Ja obmyślam dla tego plemienia niedolę, od której nie uchylicie karków i nie będziecie dumnie kroczyć, bo będzie to czas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wygłoszą przeciw wam satyrę, podniosą wielki lament, mówiąc: ”Jesteśmy ograbieni do szczętu!” Odmierzono sznurem dział mojego ludu, i nikt mu go nie zwrócił; pola nasze przydzielono grabieżcy.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będzie u was nikogo, kto by odmierzał sznurem dział w zgromadzeniu Pańskim.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bredźcie! Niech bredzą oni! Nigdy nie będą przepowiadać w ten sposób: ”Hańba nie będzie oddalona.”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miałby być przeklęty dom Jakuba? Czy skory do gniewu jest Duch Pański, czy takie jest Jego postępowanie? Czyż słowa Jego nie są życzliwe dla tego, kto jest sprawiedliwy?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Wczoraj lud powstał przeciw swemu wrogowi, a wy wydzieracie spod tuniki odzienie tym, którzy wracając z wojny, kroczą całkiem bezpieczni.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Kobiety ludu mego wyrzucacie z ich przytulnych domów; dzieciom ich odbieracie chwałę moją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i uchodźcie, bo nie tu jest wasze miejsce spoczynku. Przez nieczystość sprowadzasz zniszczenie, a zniszczenie to będzie okropne.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powstał mąż rzekomo natchniony i szerzył to kłamstwo: Poprorokuję ci za wino i sycerę, ten staje się prorokiem 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zgromadzę ciebie całego, Jakubie! Zbiorę w jedno Resztę Izraela, umieszczę ją razem jak owce w zagrodzie, jak trzodę pośród pastwiska, i będą gwarnym mrowiem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Wyjdzie przed nich torujący drogę, przebiją i przejdą bramę, i wyjdą przez nią; ich król pójdzie przed nimi, Pan na ich czele.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rzekłem: Słuchajcie, proszę, książęta Jakuba i wodzowie domu Izraela! Czy nie waszą jest rzeczą znać 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macie w nienawiści dobro, a miłujecie zło, którzy zdzieracie skórę z ludzi i ciało ich aż do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ci, którzy jedzą ciało mego ludu i skórę z niego zdzierają, a kości mu łamią i tną na kawałki, jak do garnka, jak mięso [przeznaczone] do wnętrza kotła,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wołać będą wówczas do Pana, ale im nie odpowie, lecz zakryje w tym czasie oblicze swe przed nimi z powodu występków, które popełnili.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przeciw prorokom, którzy zwodzą lud, którzy, gdy mają usta pełne, wówczas głoszą pokój, a jeśli ktoś niczego w usta im nie włoży, ogłaszają świętą wojnę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noc będzie dla was bez widzeń i ciemność dla was bez wieszczby; zajdzie słońce nad prorokami i zaćmi się dzień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Zawstydzą się wtedy widzący, wieszczkowie się zarumienią i zasłonią wszyscy brody, bo nie będzie Bożej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naprawdę pełen jestem mocy Ducha Pańskiego, sprawiedliwości i męstwa, aby ogłaszać Jakubowi jego występki, Izraelowi - grzech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książęta z domu Jakuba i wodzowie domu Izraela! Wy, którym wstrętna jest sprawiedliwość i przekręcacie wszystko, co proste.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krwią budujecie Syjon, a nieprawością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jego sądzą za podarunki, za zysk rozstrzygają jego kapłani, prorocy jego wieszczą za pieniądze, powołują się jednak na Pana, mówiąc: Czyż Pan nie jest wśród nas? Nie spadnie na nas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 powodu was Syjon będzie jak pole zorany, Jeruzalem rumowiskiem się stanie, a góra świątyni - szczytem zalesionym.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na końcu czasów, że stać będzie mocno góra świątyni Pańskiej na szczytach gór i wystrzeli ponad pagórki. I popłyną do niej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Mnogie ludy pójdą i powiedzą: Chodźcie, wstąpmy na górę Pańską, do świątyni Boga Jakuba. Niech nas nauczy dróg swoich, byśmy kroczyli Jego ścieżkami, bo Prawo pochodzi z Syjonu i słowo Pańskie - z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będzie rozjemcą między licznymi ludami i wyda wyroki na narody potężne, dalekie; wtedy swe miecze przekują na lemiesze, a swoje włócznie na sierpy. Naród przeciwko narodowi nie podniesie miecza, nie będą się więcej zaprawiać do wojny,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będzie siadywał pod swą winoroślą i pod swoim figowcem; i nikt nie będzie [ich] niepokoił, bo usta Pana Zastępów przemówiły.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wszystkie ludy występowały, każdy w imię swego boga, my jednak występować będziemy w imię Pana, Boga naszego, zawsze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- wyrocznia Pana - zbiorę chromych, zgromadzę rozproszonych i tych, których pognębiłem.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Chromych uczynię Resztą, a wyrzutków - potężnym narodem. I będzie królował Pan nad nimi na górze Syjon, odtąd i 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Wieżo Trzody, Góro Córy Syjonu, do ciebie dawna władza powróci, władza królewska - do Córy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teraz tak szlochasz? Czy nie masz króla, czy zginęli twoi doradcy, że chwycił cię ból jak rodzącą?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Wij się z bólu i jęcz jak rodząca, Córo Syjonu, bo teraz musisz wyjść z miasta i w polu zamieszkać. Pójdziesz aż do Babilonu, tam będziesz ocalona, tam cię odkupi Pan z ręki twych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Zebrało się teraz przeciw tobie wiele narodów, które mówią: Niech będzie zbezczeszczona, niech się nasycą oczy nasze [widokiem] Syjonu!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one nie znają zamiarów Pana, planów Jego nie pojmują, że On je zgromadził jak snopy na klepisku.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i młóć, Córo Syjonu! Bo róg twój uczynię z żelaza, a kopyta twoje zrobię ze spiżu, abyś zmiażdżyła ludy mnogie; ich łupy obłożysz klątwą dla Pana i bogactwa ich dla Władcy całej ziemi.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zewrzyj szeregi, Załogo! Zgotowano nam oblężenie, rózgą bić będą w policzek sędziego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Betlejem Efrata, najmniejsze jesteś wśród plemion judzkich! Z ciebie wyjdzie dla mnie Ten, który będzie władał w Izraelu, a pochodzenie Jego od początku, od dni wieczności.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[Pan] porzuci ich aż do czasu, kiedy porodzi mająca porodzić. Wtedy reszta braci Jego powróci do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On i paść będzie mocą Pańską, w majestacie imienia Pana, Boga swego. Osiądą wtedy, bo odtąd rozciągnie swą potęgę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będzie pokojem. Jeśli Asyria wtargnie do naszego kraju, jeśli deptać będzie po naszych pałacach, wzbudzimy przeciw niej siedmiu pasterzy i ośmiu książąt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paść kraj Asyrii mieczem, a kraj Nimroda sztyletem. Tak, ocali On nas od Asyrii, gdy wtargnie ona do naszego kraju, gdy deptać będzie nasze granice.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będzie Reszta Jakuba wśród wielu ludów jak rosa [zesłana] przez Pana, jak obfity deszcz na trawę, która nie pokłada nadziei w człowieku ani się na synów ludzkich nie ogląda.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będzie Reszta Jakuba między narodami, wśród wielu ludów, jak lew pomiędzy zwierzętami lasu, jak lwiątko między trzodami owiec, co gdy przychodzi, tratuje i rozdziera, a nie ma takiego, kto by je ocalił.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zatriumfuje twoja ręka nad twymi wrogami, i niech wszyscy nieprzyjaciele twoi wyginą.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owym dniu - wyrocznia Pana - wytracę konie twoje spośród ciebie i zniszczę twe rydwany.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Wytracę miasta twego kraju i zburzę wszystkie twoje twierdze.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Odbiorę czary z twej ręki i objaśniaczy znaków już w tobie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Usunę spośród ciebie rzeźby twoje i stele i już nie będziesz oddawać pokłonu dziełom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Powyrywam spośród ciebie twe aszery i zniszczę twoje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 gniewie i w uniesieniu dokonam pomsty na narodach, które nie były [Mi] posłuszne.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proszę, tego, co Pan powiedział: Stań, prawuj się wobec gór, niech słuchają pagórki twego głosu!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góry, sporu Pańskiego, nakłońcie uszu, posady ziemi! Oto Pan wiedzie spór ze swym ludem i oskarżać będzie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mój, cóżem ci uczynił? Czym ci się uprzykrzyłem? Odpowiedz 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że cię wywiodłem z ziemi egipskiej? Że z domu niewoli wybawiłem cię? Że posłałem przed tobą Mojżesza, Aarona i Miriam?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Ludu mój, wspomnij, proszę, co zamierzał Balak, król Moabu, co mu odpowiedział Balaam, syn Beora; co było od Szittim do Gilgal - żebyś poznał zbawcze dzieła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czym stanę przed Panem i pokłonię się Bogu na wysokości? Czy stanę przed Nim z ofiarą całopalną, z rocznymi cielętami?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Pan się zadowoli tysiącami baranów, miriadami potoków oliwy? Czy trzeba, bym wydał pierworodnego mego za mój występek, owoc łona mego za grzech mojej duszy?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ci, człowiecze, co jest dobre. I czego żąda Pan od ciebie, jeśli nie czynienia sprawiedliwości, umiłowania wierności i pokornego obcowania z Bogiem twoim?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Pana woła do miasta: - zbawi tych, co się boją Jego imienia - Słuchajcie, szczepie i zgromadzenie miasta!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Domu nieprawości, czy mogę znieść niegodziwe skarby i efę uszczuplaną, przeklętą?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usprawiedliwię szale niegodziwe, a w worku - fałszywe ciężarki,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[miasto], którego bogacze pełni są zdzierstwa, a mieszkańcy jego mówią kłamstwa i język w ich ustach jest zdradliwy?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więc zacząłem cię chłostać, niszczyć za twoje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jadł, lecz się nie nasycisz, a głód pozostanie w twoich wnętrznościach. Będziesz odkładał, ale nie zdołasz ocalić, a co ocalisz, oddam pod miecz.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siał, lecz żąć nie będziesz; będziesz wytłaczał oliwę, lecz oliwą się nie namaścisz; będziesz wyciskał moszcz, lecz nie będziesz pił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Przestrzegasz ustaw Omriego i wszelkich praktyk domu Achaba. Postępujecie według ich rad, abym uczynił cię pustkowiem, a mieszkańców pośmiewiskiem, żebyście ponieśli hańbę mego ludu.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że się stałem jak pokłosie w lecie, jak resztki po winobraniu; nie ma grona do zjedzenia ani wczesnej figi, której łaknę.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Wyginął na ziemi pobożny, prawego nie ma między ludźmi; wszyscy bez wyjątku na krew czyhają, jeden drugiego łowi siecią.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złego - choćby obu rękoma; aby czynić dobrze, książę żąda złota, sędzia podarunku; dostojnik przemawia, by zaspokoić swoją ambicję i przekręcają wspólnie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Najlepszy z nich - jak cierń, najsprawiedliwszy z nich - jak płot kolczasty. Zapowiadany przez twoich strażników, nadszedł dzień twego nawiedzenia; teraz wpadną w popłoch.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ufajcie przyjacielowi, nie zawierzajcie powiernikowi, nawet przed tą, która spoczywa na twoim łonie, strzeż wrót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syn znieważa ojca, córka powstaje przeciw matce, synowa przeciw teściowej: nieprzyjaciółmi człowieka są jego domownicy.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wypatrywać będę Pana, wyczekiwać Boga, mojego zbawienia. Bóg mój mnie wysłucha.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śmiej się ze mnie, nieprzyjaciółko moja; choć upadłam, powstanę, choć siedzę w ciemnościach, Pan jest światłością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Pański muszę znosić, bo zgrzeszyłam przeciw Niemu, aż rozsądzi moją sprawę i przywróci mi prawo; wywiedzie mnie na światło, i będę oglądała zbawcze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ujrzy nieprzyjaciółka moja, wstydem się okryje ta, która mówiła do mnie: Gdzie jest Pan, twój Bóg? Oczy moje patrzeć będą na nią: teraz będzie rozdeptana jak uliczne błoto.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dzień odbudowy twych murów! W owym dniu granica [twoja] będzie sięgać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aż do ciebie przyjdą od Asyrii - aż po Egipt i od Tyru - aż po Rzekę, i od morza do morza, i od góry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ziemia zostanie spustoszona z powodu jej mieszkańców, za ich postępki.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Paś lud Twój laską Twoją, trzodę dziedzictwa Twego, co mieszka samotnie w lesie, pośród ogrodów. Niech wypasają Baszan i Gilead jak za dawnych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za dni Twego wyjścia z ziemi egipskiej ukażę mu 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Ujrzą przeto narody i będą zawstydzone mimo całej potęgi swojej; położą rękę na usta, uszy ich będą głuche.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Proch lizać będą jak wąż, jak to, co pełza po ziemi; wyjdą, dygocąc, z warowni swoich przed Pana, Boga naszego, drżeć będą i lęk odczuwać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 bóg podobny Tobie, co oddalasz nieprawość, odpuszczasz występek Reszcie dziedzictwa Twego? Nie żywi On gniewu na zawsze, bo upodobał sobie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Ulituje się znowu nad nami, zetrze nasze nieprawości. Wrzucisz w morskie głębiny wszystkie ich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Okażesz wierność Jakubowi, Abrahamowi łaskawość, co poprzysiągłeś przodkom naszym od najdawniejszych czasów.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2024-04-25T05:47:45Z</dcterms:modified>
</cp:coreProperties>
</file>